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F9" w:rsidRDefault="00AF289A" w:rsidP="004942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Практическая раборта </w:t>
      </w:r>
    </w:p>
    <w:p w:rsidR="00AF289A" w:rsidRPr="00494221" w:rsidRDefault="00494221" w:rsidP="004942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94221">
        <w:rPr>
          <w:rFonts w:ascii="Times New Roman" w:hAnsi="Times New Roman" w:cs="Times New Roman"/>
          <w:b/>
          <w:sz w:val="36"/>
          <w:szCs w:val="36"/>
        </w:rPr>
        <w:t>Построение блок-схем алгоритмов</w:t>
      </w:r>
      <w:r w:rsidR="00AF289A">
        <w:rPr>
          <w:rFonts w:ascii="Times New Roman" w:hAnsi="Times New Roman" w:cs="Times New Roman"/>
          <w:b/>
          <w:sz w:val="36"/>
          <w:szCs w:val="36"/>
        </w:rPr>
        <w:t>(теория)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Предпочтительнее до записи на алгоритмическом языке представить алгоритм в виде блок-схемы. Для построения алгоритма в виде блок-схемы необходимо знать назначении</w:t>
      </w:r>
      <w:r>
        <w:rPr>
          <w:rFonts w:ascii="Times New Roman" w:hAnsi="Times New Roman" w:cs="Times New Roman"/>
          <w:sz w:val="28"/>
          <w:szCs w:val="28"/>
        </w:rPr>
        <w:t xml:space="preserve"> каждого из блоков. В таблице 1</w:t>
      </w:r>
      <w:r w:rsidRPr="00494221">
        <w:rPr>
          <w:rFonts w:ascii="Times New Roman" w:hAnsi="Times New Roman" w:cs="Times New Roman"/>
          <w:sz w:val="28"/>
          <w:szCs w:val="28"/>
        </w:rPr>
        <w:t>. приводятся типы блоков и их назначение.</w:t>
      </w:r>
    </w:p>
    <w:p w:rsidR="00494221" w:rsidRPr="00494221" w:rsidRDefault="00494221" w:rsidP="0049422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0"/>
        <w:gridCol w:w="2700"/>
        <w:gridCol w:w="3090"/>
      </w:tblGrid>
      <w:tr w:rsidR="00494221" w:rsidRPr="00494221" w:rsidTr="00494221">
        <w:trPr>
          <w:trHeight w:val="7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21" w:rsidRPr="00494221" w:rsidRDefault="00494221" w:rsidP="00181A5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94221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21" w:rsidRPr="00494221" w:rsidRDefault="00494221" w:rsidP="00181A5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94221">
              <w:rPr>
                <w:rFonts w:cs="Times New Roman"/>
                <w:sz w:val="28"/>
                <w:szCs w:val="28"/>
              </w:rPr>
              <w:t>Блок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221" w:rsidRPr="00494221" w:rsidRDefault="00494221" w:rsidP="00181A5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94221">
              <w:rPr>
                <w:rFonts w:cs="Times New Roman"/>
                <w:sz w:val="28"/>
                <w:szCs w:val="28"/>
              </w:rPr>
              <w:t>Назначение блока</w:t>
            </w:r>
          </w:p>
        </w:tc>
      </w:tr>
      <w:tr w:rsidR="00494221" w:rsidRPr="00494221" w:rsidTr="00494221">
        <w:trPr>
          <w:trHeight w:val="9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21" w:rsidRPr="00494221" w:rsidRDefault="00494221" w:rsidP="00181A5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94221">
              <w:rPr>
                <w:rFonts w:cs="Times New Roman"/>
                <w:sz w:val="28"/>
                <w:szCs w:val="28"/>
              </w:rPr>
              <w:t>1</w:t>
            </w:r>
          </w:p>
        </w:tc>
        <w:bookmarkStart w:id="1" w:name="_1351181507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21" w:rsidRPr="00494221" w:rsidRDefault="00494221" w:rsidP="00181A5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94221">
              <w:rPr>
                <w:rFonts w:cs="Times New Roman"/>
                <w:sz w:val="28"/>
                <w:szCs w:val="28"/>
              </w:rPr>
              <w:object w:dxaOrig="1620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1pt;height:28.5pt" o:ole="" filled="t">
                  <v:fill color2="black"/>
                  <v:imagedata r:id="rId8" o:title=""/>
                </v:shape>
                <o:OLEObject Type="Embed" ProgID="Word.Picture.8" ShapeID="_x0000_i1027" DrawAspect="Content" ObjectID="_1644394888" r:id="rId9"/>
              </w:object>
            </w:r>
            <w:bookmarkEnd w:id="1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221" w:rsidRPr="00494221" w:rsidRDefault="00494221" w:rsidP="00181A5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94221">
              <w:rPr>
                <w:rFonts w:cs="Times New Roman"/>
                <w:sz w:val="28"/>
                <w:szCs w:val="28"/>
              </w:rPr>
              <w:t>Начало или конец</w:t>
            </w:r>
          </w:p>
          <w:p w:rsidR="00494221" w:rsidRPr="00494221" w:rsidRDefault="00494221" w:rsidP="00181A58">
            <w:pPr>
              <w:pStyle w:val="a3"/>
              <w:rPr>
                <w:rFonts w:cs="Times New Roman"/>
                <w:sz w:val="28"/>
                <w:szCs w:val="28"/>
              </w:rPr>
            </w:pPr>
            <w:r w:rsidRPr="00494221">
              <w:rPr>
                <w:rFonts w:cs="Times New Roman"/>
                <w:sz w:val="28"/>
                <w:szCs w:val="28"/>
              </w:rPr>
              <w:t>блок-схемы</w:t>
            </w:r>
          </w:p>
        </w:tc>
      </w:tr>
      <w:tr w:rsidR="00494221" w:rsidRPr="00494221" w:rsidTr="00494221">
        <w:trPr>
          <w:trHeight w:val="12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21" w:rsidRPr="00494221" w:rsidRDefault="00494221" w:rsidP="00181A5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9422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21" w:rsidRPr="00494221" w:rsidRDefault="00AD66E8" w:rsidP="00181A5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pict>
                <v:group id="_x0000_s1145" style="position:absolute;left:0;text-align:left;margin-left:31.75pt;margin-top:9.05pt;width:63.15pt;height:51.65pt;z-index:251686912;mso-wrap-distance-left:0;mso-wrap-distance-right:0;mso-position-horizontal-relative:text;mso-position-vertical-relative:text" coordorigin="635,181" coordsize="1262,1032">
                  <o:lock v:ext="edit" text="t"/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_x0000_s1146" type="#_x0000_t111" style="position:absolute;left:635;top:521;width:1262;height:420;mso-wrap-style:none;v-text-anchor:middle" strokeweight=".26mm">
                    <v:fill color2="black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147" type="#_x0000_t34" style="position:absolute;left:1286;top:181;width:2;height:339" o:connectortype="elbow">
                    <v:stroke joinstyle="round"/>
                  </v:shape>
                  <v:shape id="_x0000_s1148" type="#_x0000_t34" style="position:absolute;left:1286;top:941;width:2;height:272" o:connectortype="elbow">
                    <v:stroke joinstyle="round"/>
                  </v:shape>
                </v:group>
              </w:pic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221" w:rsidRPr="00494221" w:rsidRDefault="00494221" w:rsidP="00181A5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94221">
              <w:rPr>
                <w:rFonts w:cs="Times New Roman"/>
                <w:sz w:val="28"/>
                <w:szCs w:val="28"/>
              </w:rPr>
              <w:t xml:space="preserve">Ввод или вывод данных </w:t>
            </w:r>
          </w:p>
        </w:tc>
      </w:tr>
      <w:tr w:rsidR="00494221" w:rsidRPr="00494221" w:rsidTr="00494221">
        <w:trPr>
          <w:trHeight w:val="1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21" w:rsidRPr="00494221" w:rsidRDefault="00494221" w:rsidP="00181A5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94221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21" w:rsidRPr="00494221" w:rsidRDefault="00AD66E8" w:rsidP="00181A5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pict>
                <v:group id="_x0000_s1149" style="position:absolute;left:0;text-align:left;margin-left:31.85pt;margin-top:9.3pt;width:65.25pt;height:54.4pt;z-index:251687936;mso-wrap-distance-left:0;mso-wrap-distance-right:0;mso-position-horizontal-relative:text;mso-position-vertical-relative:text" coordorigin="637,186" coordsize="1304,1087">
                  <o:lock v:ext="edit" text="t"/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_x0000_s1150" type="#_x0000_t109" style="position:absolute;left:637;top:526;width:1304;height:420;mso-wrap-style:none;v-text-anchor:middle" strokeweight=".26mm">
                    <v:fill color2="black"/>
                  </v:shape>
                  <v:shape id="_x0000_s1151" type="#_x0000_t34" style="position:absolute;left:1288;top:186;width:1;height:341" o:connectortype="elbow">
                    <v:stroke joinstyle="round"/>
                  </v:shape>
                  <v:shape id="_x0000_s1152" type="#_x0000_t34" style="position:absolute;left:1288;top:947;width:1;height:327" o:connectortype="elbow">
                    <v:stroke joinstyle="round"/>
                  </v:shape>
                </v:group>
              </w:pic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221" w:rsidRPr="00494221" w:rsidRDefault="00494221" w:rsidP="00181A5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94221">
              <w:rPr>
                <w:rFonts w:cs="Times New Roman"/>
                <w:sz w:val="28"/>
                <w:szCs w:val="28"/>
              </w:rPr>
              <w:t>Процесс (в частности вычислительный)</w:t>
            </w:r>
          </w:p>
        </w:tc>
      </w:tr>
      <w:tr w:rsidR="00494221" w:rsidRPr="00494221" w:rsidTr="00494221">
        <w:trPr>
          <w:trHeight w:val="14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21" w:rsidRPr="00494221" w:rsidRDefault="00494221" w:rsidP="00181A5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9422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21" w:rsidRPr="00494221" w:rsidRDefault="00AD66E8" w:rsidP="00181A5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pict>
                <v:group id="_x0000_s1157" style="position:absolute;left:0;text-align:left;margin-left:22.75pt;margin-top:4.15pt;width:81pt;height:55.1pt;z-index:251689984;mso-wrap-distance-left:0;mso-wrap-distance-right:0;mso-position-horizontal-relative:text;mso-position-vertical-relative:text" coordorigin="455,83" coordsize="1619,1101">
                  <o:lock v:ext="edit" text="t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158" type="#_x0000_t4" style="position:absolute;left:768;top:451;width:950;height:733;mso-wrap-style:none;v-text-anchor:middle" strokeweight=".26mm">
                    <v:fill color2="black"/>
                  </v:shape>
                  <v:shape id="_x0000_s1159" type="#_x0000_t34" style="position:absolute;left:1257;top:83;width:2;height:368" o:connectortype="elbow">
                    <v:stroke joinstyle="round"/>
                  </v:shape>
                  <v:shape id="_x0000_s1160" type="#_x0000_t34" style="position:absolute;left:1720;top:830;width:354;height:2" o:connectortype="elbow">
                    <v:stroke joinstyle="round"/>
                  </v:shape>
                  <v:shape id="_x0000_s1161" type="#_x0000_t34" style="position:absolute;left:2072;top:830;width:1;height:286" o:connectortype="elbow">
                    <v:stroke joinstyle="round"/>
                  </v:shape>
                  <v:shape id="_x0000_s1162" type="#_x0000_t34" style="position:absolute;left:455;top:830;width:311;height:2;flip:x" o:connectortype="elbow">
                    <v:stroke joinstyle="round"/>
                  </v:shape>
                  <v:shape id="_x0000_s1163" type="#_x0000_t34" style="position:absolute;left:455;top:830;width:1;height:353" o:connectortype="elbow">
                    <v:stroke joinstyle="round"/>
                  </v:shape>
                </v:group>
              </w:pic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221" w:rsidRPr="00494221" w:rsidRDefault="00494221" w:rsidP="00181A5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условие</w:t>
            </w:r>
          </w:p>
        </w:tc>
      </w:tr>
      <w:tr w:rsidR="00494221" w:rsidRPr="00494221" w:rsidTr="00494221">
        <w:trPr>
          <w:trHeight w:val="14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21" w:rsidRPr="00494221" w:rsidRDefault="00494221" w:rsidP="00181A5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494221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221" w:rsidRPr="00494221" w:rsidRDefault="00AD66E8" w:rsidP="00181A5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pict>
                <v:group id="_x0000_s1153" style="position:absolute;left:0;text-align:left;margin-left:20.15pt;margin-top:4.55pt;width:83.55pt;height:61.9pt;z-index:251688960;mso-wrap-distance-left:0;mso-wrap-distance-right:0;mso-position-horizontal-relative:text;mso-position-vertical-relative:text" coordorigin="403,91" coordsize="1670,1237">
                  <o:lock v:ext="edit" text="t"/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_x0000_s1154" type="#_x0000_t9" style="position:absolute;left:403;top:445;width:1670;height:529;mso-wrap-style:none;v-text-anchor:middle" strokeweight=".26mm">
                    <v:fill color2="black"/>
                  </v:shape>
                  <v:shape id="_x0000_s1155" type="#_x0000_t34" style="position:absolute;left:1285;top:91;width:1;height:353" o:connectortype="elbow">
                    <v:stroke joinstyle="round"/>
                  </v:shape>
                  <v:shape id="_x0000_s1156" type="#_x0000_t34" style="position:absolute;left:1285;top:975;width:1;height:353" o:connectortype="elbow">
                    <v:stroke joinstyle="round"/>
                  </v:shape>
                </v:group>
              </w:pic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221" w:rsidRPr="00494221" w:rsidRDefault="00494221" w:rsidP="00181A58">
            <w:pPr>
              <w:pStyle w:val="a3"/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Цикл с параметром (</w:t>
            </w:r>
            <w:r>
              <w:rPr>
                <w:rFonts w:cs="Times New Roman"/>
                <w:sz w:val="28"/>
                <w:szCs w:val="28"/>
                <w:lang w:val="en-US"/>
              </w:rPr>
              <w:t>for)</w:t>
            </w:r>
          </w:p>
        </w:tc>
      </w:tr>
    </w:tbl>
    <w:p w:rsidR="00494221" w:rsidRPr="00494221" w:rsidRDefault="00494221">
      <w:pPr>
        <w:rPr>
          <w:rFonts w:ascii="Times New Roman" w:hAnsi="Times New Roman" w:cs="Times New Roman"/>
          <w:sz w:val="28"/>
          <w:szCs w:val="28"/>
        </w:rPr>
      </w:pPr>
    </w:p>
    <w:p w:rsidR="00494221" w:rsidRPr="00494221" w:rsidRDefault="00494221" w:rsidP="00494221">
      <w:pPr>
        <w:pStyle w:val="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Основные типы алгоритмов</w:t>
      </w:r>
    </w:p>
    <w:p w:rsidR="00494221" w:rsidRPr="00494221" w:rsidRDefault="00494221" w:rsidP="00494221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Алгоритмизация выступает как набор определенных практических приёмов, особых специфических навыков рационального мышления в рамках заданных языковых средств. Алгоритмизация вычислений предполагает решение задачи в виде последовательности действий, т.е. решение, </w:t>
      </w:r>
      <w:r w:rsidRPr="00494221">
        <w:rPr>
          <w:rFonts w:ascii="Times New Roman" w:hAnsi="Times New Roman" w:cs="Times New Roman"/>
          <w:sz w:val="28"/>
          <w:szCs w:val="28"/>
        </w:rPr>
        <w:lastRenderedPageBreak/>
        <w:t>представленное в виде блок-схемы. Можно выделить типичные алгоритмы. К ним относятся: линейные алгоритмы, разветвляющиеся алгоритмы, циклические алгоритмы.</w:t>
      </w:r>
    </w:p>
    <w:p w:rsidR="00494221" w:rsidRPr="00494221" w:rsidRDefault="00494221" w:rsidP="00494221">
      <w:pPr>
        <w:pStyle w:val="a4"/>
        <w:spacing w:before="120" w:line="360" w:lineRule="auto"/>
        <w:ind w:firstLine="709"/>
        <w:jc w:val="left"/>
        <w:rPr>
          <w:rFonts w:cs="Times New Roman"/>
          <w:b/>
          <w:i/>
          <w:sz w:val="28"/>
          <w:szCs w:val="28"/>
        </w:rPr>
      </w:pPr>
      <w:r w:rsidRPr="00494221">
        <w:rPr>
          <w:rFonts w:cs="Times New Roman"/>
          <w:b/>
          <w:i/>
          <w:sz w:val="28"/>
          <w:szCs w:val="28"/>
        </w:rPr>
        <w:t>Линейные алгоритмы</w:t>
      </w:r>
    </w:p>
    <w:p w:rsidR="00494221" w:rsidRPr="00494221" w:rsidRDefault="00494221" w:rsidP="00494221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Линейный алгоритм является наиболее простым. В нём предполагается последовательное выполнение операций. В этом алгоритме не предусмотрены проверки условий или повторений.</w:t>
      </w:r>
    </w:p>
    <w:p w:rsidR="00494221" w:rsidRPr="00494221" w:rsidRDefault="00494221" w:rsidP="00494221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Пример</w:t>
      </w:r>
      <w:r w:rsidRPr="004942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94221">
        <w:rPr>
          <w:rFonts w:ascii="Times New Roman" w:hAnsi="Times New Roman" w:cs="Times New Roman"/>
          <w:sz w:val="28"/>
          <w:szCs w:val="28"/>
        </w:rPr>
        <w:t xml:space="preserve">Вычислить функцию </w:t>
      </w:r>
      <w:r w:rsidRPr="00494221">
        <w:rPr>
          <w:rFonts w:ascii="Times New Roman" w:hAnsi="Times New Roman" w:cs="Times New Roman"/>
          <w:i/>
          <w:sz w:val="28"/>
          <w:szCs w:val="28"/>
        </w:rPr>
        <w:t>z= (х-у)/x +y</w:t>
      </w:r>
      <w:r w:rsidRPr="0049422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494221">
        <w:rPr>
          <w:rFonts w:ascii="Times New Roman" w:hAnsi="Times New Roman" w:cs="Times New Roman"/>
          <w:sz w:val="28"/>
          <w:szCs w:val="28"/>
        </w:rPr>
        <w:t>.</w:t>
      </w:r>
    </w:p>
    <w:p w:rsidR="00494221" w:rsidRPr="00494221" w:rsidRDefault="00494221" w:rsidP="00494221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Составить блок-схему вычисления функции по линейному алгоритму. Значения переменных </w:t>
      </w:r>
      <w:r w:rsidRPr="0049422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4942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422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9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221">
        <w:rPr>
          <w:rFonts w:ascii="Times New Roman" w:hAnsi="Times New Roman" w:cs="Times New Roman"/>
          <w:sz w:val="28"/>
          <w:szCs w:val="28"/>
        </w:rPr>
        <w:t>могут быть любые, кроме нуля, вводить их с клавиатуры.</w:t>
      </w:r>
    </w:p>
    <w:p w:rsidR="00494221" w:rsidRPr="00494221" w:rsidRDefault="00494221" w:rsidP="00494221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Решение: Линейный алгоритм вычисления функции </w:t>
      </w:r>
      <w:r>
        <w:rPr>
          <w:rFonts w:ascii="Times New Roman" w:hAnsi="Times New Roman" w:cs="Times New Roman"/>
          <w:sz w:val="28"/>
          <w:szCs w:val="28"/>
        </w:rPr>
        <w:t>задан в виде блок-схемы на рис.</w:t>
      </w:r>
      <w:r w:rsidRPr="00F240FC">
        <w:rPr>
          <w:rFonts w:ascii="Times New Roman" w:hAnsi="Times New Roman" w:cs="Times New Roman"/>
          <w:sz w:val="28"/>
          <w:szCs w:val="28"/>
        </w:rPr>
        <w:t>1</w:t>
      </w:r>
      <w:r w:rsidRPr="00494221">
        <w:rPr>
          <w:rFonts w:ascii="Times New Roman" w:hAnsi="Times New Roman" w:cs="Times New Roman"/>
          <w:sz w:val="28"/>
          <w:szCs w:val="28"/>
        </w:rPr>
        <w:t>. При выполнении линейного алгоритма значения переменных вводятся с клавиатуры, подставляются в заданную функцию, вычисляется результат, а затем выводится результат.</w:t>
      </w:r>
    </w:p>
    <w:p w:rsidR="00494221" w:rsidRPr="00494221" w:rsidRDefault="00AD66E8" w:rsidP="00494221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129" style="position:absolute;left:0;text-align:left;margin-left:0;margin-top:6pt;width:135pt;height:215.95pt;z-index:251684864;mso-wrap-distance-left:0;mso-wrap-distance-right:0;mso-position-horizontal:center" coordorigin="3469,120" coordsize="2699,4318">
            <o:lock v:ext="edit" text="t"/>
            <v:rect id="_x0000_s1130" style="position:absolute;left:3470;top:120;width:2698;height:4318;mso-wrap-style:none;v-text-anchor:middle" filled="f" stroked="f">
              <v:stroke joinstyle="round"/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131" type="#_x0000_t116" style="position:absolute;left:4369;top:299;width:1349;height:538" strokeweight=".26mm">
              <v:fill color2="black"/>
              <v:textbox style="mso-next-textbox:#_x0000_s1131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 xml:space="preserve">   начало</w:t>
                    </w:r>
                  </w:p>
                </w:txbxContent>
              </v:textbox>
            </v:shape>
            <v:shape id="_x0000_s1132" type="#_x0000_t111" style="position:absolute;left:4371;top:1199;width:1258;height:538" strokeweight=".26mm">
              <v:fill color2="black"/>
              <v:textbox style="mso-next-textbox:#_x0000_s1132;mso-rotate-with-shape:t">
                <w:txbxContent>
                  <w:p w:rsidR="00181A58" w:rsidRDefault="00181A58" w:rsidP="00494221">
                    <w:pPr>
                      <w:spacing w:after="60"/>
                      <w:jc w:val="center"/>
                      <w:rPr>
                        <w:rFonts w:eastAsia="Times New Roman" w:cs="Times New Roman"/>
                        <w:lang w:val="en-US" w:eastAsia="ar-SA"/>
                      </w:rPr>
                    </w:pPr>
                    <w:r>
                      <w:rPr>
                        <w:rFonts w:eastAsia="Times New Roman" w:cs="Times New Roman"/>
                        <w:lang w:val="en-US" w:eastAsia="ar-SA"/>
                      </w:rPr>
                      <w:t>x,</w:t>
                    </w:r>
                    <w:r>
                      <w:rPr>
                        <w:rFonts w:eastAsia="Times New Roman" w:cs="Times New Roman"/>
                        <w:lang w:eastAsia="ar-SA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lang w:val="en-US" w:eastAsia="ar-SA"/>
                      </w:rPr>
                      <w:t>y</w:t>
                    </w:r>
                  </w:p>
                </w:txbxContent>
              </v:textbox>
            </v:shape>
            <v:shape id="_x0000_s1133" type="#_x0000_t109" style="position:absolute;left:4371;top:2099;width:1616;height:538" strokeweight=".26mm">
              <v:fill color2="black"/>
              <v:textbox style="mso-next-textbox:#_x0000_s1133;mso-rotate-with-shape:t">
                <w:txbxContent>
                  <w:p w:rsidR="00181A58" w:rsidRDefault="00181A58" w:rsidP="00494221">
                    <w:pPr>
                      <w:spacing w:after="60"/>
                      <w:jc w:val="center"/>
                      <w:rPr>
                        <w:rFonts w:eastAsia="Times New Roman" w:cs="Times New Roman"/>
                        <w:vertAlign w:val="superscript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val="en-US" w:eastAsia="ar-SA"/>
                      </w:rPr>
                      <w:t>z=</w:t>
                    </w:r>
                    <w:r>
                      <w:rPr>
                        <w:rFonts w:eastAsia="Times New Roman" w:cs="Times New Roman"/>
                        <w:lang w:eastAsia="ar-SA"/>
                      </w:rPr>
                      <w:t xml:space="preserve">(х-у)/x </w:t>
                    </w:r>
                    <w:r>
                      <w:rPr>
                        <w:rFonts w:eastAsia="Times New Roman" w:cs="Times New Roman"/>
                        <w:lang w:val="en-US" w:eastAsia="ar-SA"/>
                      </w:rPr>
                      <w:t>+y</w:t>
                    </w:r>
                    <w:r>
                      <w:rPr>
                        <w:rFonts w:eastAsia="Times New Roman" w:cs="Times New Roman"/>
                        <w:vertAlign w:val="superscript"/>
                        <w:lang w:eastAsia="ar-SA"/>
                      </w:rPr>
                      <w:t>2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134" type="#_x0000_t114" style="position:absolute;left:4280;top:2999;width:1437;height:538" strokeweight=".26mm">
              <v:fill color2="black"/>
              <v:textbox style="mso-next-textbox:#_x0000_s1134;mso-rotate-with-shape:t">
                <w:txbxContent>
                  <w:p w:rsidR="00181A58" w:rsidRDefault="00181A58" w:rsidP="00494221">
                    <w:pPr>
                      <w:spacing w:after="60"/>
                      <w:ind w:firstLine="340"/>
                      <w:rPr>
                        <w:rFonts w:eastAsia="Times New Roman" w:cs="Times New Roman"/>
                        <w:lang w:val="en-US"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 xml:space="preserve">   </w:t>
                    </w:r>
                    <w:r>
                      <w:rPr>
                        <w:rFonts w:eastAsia="Times New Roman" w:cs="Times New Roman"/>
                        <w:lang w:val="en-US" w:eastAsia="ar-SA"/>
                      </w:rPr>
                      <w:t>z</w:t>
                    </w:r>
                  </w:p>
                </w:txbxContent>
              </v:textbox>
            </v:shape>
            <v:line id="_x0000_s1135" style="position:absolute" from="5001,839" to="5001,1197" strokeweight=".26mm">
              <v:stroke endarrow="block" joinstyle="miter"/>
            </v:line>
            <v:line id="_x0000_s1136" style="position:absolute" from="5001,1739" to="5001,2097" strokeweight=".26mm">
              <v:stroke endarrow="block" joinstyle="miter"/>
            </v:line>
            <v:line id="_x0000_s1137" style="position:absolute" from="5001,2639" to="5001,2997" strokeweight=".26mm">
              <v:stroke endarrow="block" joinstyle="miter"/>
            </v:line>
            <v:line id="_x0000_s1138" style="position:absolute" from="5001,3539" to="5001,3897" strokeweight=".26mm">
              <v:stroke endarrow="block" joinstyle="miter"/>
            </v:line>
            <v:shape id="_x0000_s1139" type="#_x0000_t116" style="position:absolute;left:4371;top:3909;width:1257;height:529" strokeweight=".26mm">
              <v:fill color2="black"/>
              <v:textbox style="mso-next-textbox:#_x0000_s1139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 xml:space="preserve">    конец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0" type="#_x0000_t202" style="position:absolute;left:4010;top:298;width:357;height:538" filled="f" stroked="f">
              <v:stroke joinstyle="round"/>
              <v:textbox style="mso-next-textbox:#_x0000_s1140;mso-rotate-with-shape:t">
                <w:txbxContent>
                  <w:p w:rsidR="00181A58" w:rsidRDefault="00181A58" w:rsidP="00494221">
                    <w:pPr>
                      <w:spacing w:after="60"/>
                      <w:jc w:val="both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1</w:t>
                    </w:r>
                  </w:p>
                </w:txbxContent>
              </v:textbox>
            </v:shape>
            <v:shape id="_x0000_s1141" type="#_x0000_t202" style="position:absolute;left:4010;top:1018;width:539;height:358" filled="f" stroked="f">
              <v:stroke joinstyle="round"/>
              <v:textbox style="mso-next-textbox:#_x0000_s1141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2</w:t>
                    </w:r>
                  </w:p>
                </w:txbxContent>
              </v:textbox>
            </v:shape>
            <v:shape id="_x0000_s1142" type="#_x0000_t202" style="position:absolute;left:3649;top:2098;width:718;height:718" filled="f" stroked="f">
              <v:stroke joinstyle="round"/>
              <v:textbox style="mso-next-textbox:#_x0000_s1142;mso-rotate-with-shape:t">
                <w:txbxContent>
                  <w:p w:rsidR="00181A58" w:rsidRDefault="00181A58" w:rsidP="00494221">
                    <w:pPr>
                      <w:spacing w:after="60"/>
                      <w:ind w:firstLine="340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3</w:t>
                    </w:r>
                  </w:p>
                </w:txbxContent>
              </v:textbox>
            </v:shape>
            <v:shape id="_x0000_s1143" type="#_x0000_t202" style="position:absolute;left:3470;top:2998;width:719;height:718" filled="f" stroked="f">
              <v:stroke joinstyle="round"/>
              <v:textbox style="mso-next-textbox:#_x0000_s1143;mso-rotate-with-shape:t">
                <w:txbxContent>
                  <w:p w:rsidR="00181A58" w:rsidRDefault="00181A58" w:rsidP="00494221">
                    <w:pPr>
                      <w:spacing w:after="60"/>
                      <w:ind w:firstLine="340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4</w:t>
                    </w:r>
                  </w:p>
                </w:txbxContent>
              </v:textbox>
            </v:shape>
            <v:shape id="_x0000_s1144" type="#_x0000_t202" style="position:absolute;left:3469;top:3718;width:718;height:718" filled="f" stroked="f">
              <v:stroke joinstyle="round"/>
              <v:textbox style="mso-next-textbox:#_x0000_s1144;mso-rotate-with-shape:t">
                <w:txbxContent>
                  <w:p w:rsidR="00181A58" w:rsidRDefault="00181A58" w:rsidP="00494221">
                    <w:pPr>
                      <w:spacing w:after="60"/>
                      <w:ind w:firstLine="340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5</w:t>
                    </w:r>
                  </w:p>
                </w:txbxContent>
              </v:textbox>
            </v:shape>
            <w10:wrap type="square"/>
          </v:group>
        </w:pict>
      </w:r>
    </w:p>
    <w:p w:rsidR="00494221" w:rsidRPr="00494221" w:rsidRDefault="00494221" w:rsidP="00494221">
      <w:pPr>
        <w:pStyle w:val="4"/>
        <w:spacing w:line="360" w:lineRule="auto"/>
        <w:ind w:firstLine="2880"/>
        <w:jc w:val="center"/>
        <w:rPr>
          <w:rFonts w:cs="Times New Roman"/>
          <w:sz w:val="28"/>
          <w:szCs w:val="28"/>
        </w:rPr>
      </w:pPr>
    </w:p>
    <w:p w:rsidR="00494221" w:rsidRPr="00494221" w:rsidRDefault="00494221" w:rsidP="00494221">
      <w:pPr>
        <w:pStyle w:val="4"/>
        <w:spacing w:line="360" w:lineRule="auto"/>
        <w:ind w:firstLine="2880"/>
        <w:jc w:val="center"/>
        <w:rPr>
          <w:rFonts w:cs="Times New Roman"/>
          <w:sz w:val="28"/>
          <w:szCs w:val="28"/>
        </w:rPr>
      </w:pPr>
    </w:p>
    <w:p w:rsidR="00494221" w:rsidRPr="00494221" w:rsidRDefault="00494221" w:rsidP="00494221">
      <w:pPr>
        <w:pStyle w:val="4"/>
        <w:spacing w:line="360" w:lineRule="auto"/>
        <w:ind w:firstLine="2880"/>
        <w:jc w:val="center"/>
        <w:rPr>
          <w:rFonts w:cs="Times New Roman"/>
          <w:sz w:val="28"/>
          <w:szCs w:val="28"/>
        </w:rPr>
      </w:pPr>
    </w:p>
    <w:p w:rsidR="00494221" w:rsidRPr="00494221" w:rsidRDefault="00494221" w:rsidP="00494221">
      <w:pPr>
        <w:pStyle w:val="4"/>
        <w:spacing w:line="360" w:lineRule="auto"/>
        <w:ind w:firstLine="2880"/>
        <w:jc w:val="center"/>
        <w:rPr>
          <w:rFonts w:cs="Times New Roman"/>
          <w:sz w:val="28"/>
          <w:szCs w:val="28"/>
        </w:rPr>
      </w:pPr>
    </w:p>
    <w:p w:rsidR="00494221" w:rsidRPr="00494221" w:rsidRDefault="00494221" w:rsidP="00494221">
      <w:pPr>
        <w:pStyle w:val="4"/>
        <w:spacing w:line="360" w:lineRule="auto"/>
        <w:ind w:firstLine="2880"/>
        <w:jc w:val="center"/>
        <w:rPr>
          <w:rFonts w:cs="Times New Roman"/>
          <w:sz w:val="28"/>
          <w:szCs w:val="28"/>
        </w:rPr>
      </w:pPr>
    </w:p>
    <w:p w:rsidR="00494221" w:rsidRPr="00494221" w:rsidRDefault="00494221" w:rsidP="00494221">
      <w:pPr>
        <w:pStyle w:val="4"/>
        <w:spacing w:line="360" w:lineRule="auto"/>
        <w:ind w:firstLine="2880"/>
        <w:jc w:val="center"/>
        <w:rPr>
          <w:rFonts w:cs="Times New Roman"/>
          <w:sz w:val="28"/>
          <w:szCs w:val="28"/>
        </w:rPr>
      </w:pPr>
    </w:p>
    <w:p w:rsidR="00494221" w:rsidRPr="00494221" w:rsidRDefault="00494221" w:rsidP="00494221">
      <w:pPr>
        <w:pStyle w:val="4"/>
        <w:spacing w:line="360" w:lineRule="auto"/>
        <w:ind w:firstLine="2880"/>
        <w:jc w:val="center"/>
        <w:rPr>
          <w:rFonts w:cs="Times New Roman"/>
          <w:sz w:val="28"/>
          <w:szCs w:val="28"/>
        </w:rPr>
      </w:pPr>
    </w:p>
    <w:p w:rsidR="00494221" w:rsidRPr="00494221" w:rsidRDefault="00494221" w:rsidP="00494221">
      <w:pPr>
        <w:pStyle w:val="4"/>
        <w:spacing w:line="360" w:lineRule="auto"/>
        <w:ind w:firstLine="2880"/>
        <w:jc w:val="center"/>
        <w:rPr>
          <w:rFonts w:cs="Times New Roman"/>
          <w:sz w:val="28"/>
          <w:szCs w:val="28"/>
        </w:rPr>
      </w:pPr>
    </w:p>
    <w:p w:rsidR="00494221" w:rsidRPr="00494221" w:rsidRDefault="00494221" w:rsidP="00494221">
      <w:pPr>
        <w:pStyle w:val="4"/>
        <w:spacing w:before="120" w:line="360" w:lineRule="auto"/>
        <w:ind w:firstLine="709"/>
        <w:jc w:val="center"/>
        <w:rPr>
          <w:rFonts w:cs="Times New Roman"/>
          <w:sz w:val="28"/>
          <w:szCs w:val="28"/>
        </w:rPr>
      </w:pPr>
      <w:r w:rsidRPr="00494221">
        <w:rPr>
          <w:rFonts w:cs="Times New Roman"/>
          <w:sz w:val="28"/>
          <w:szCs w:val="28"/>
        </w:rPr>
        <w:t>Рис.</w:t>
      </w:r>
      <w:r w:rsidRPr="00F240FC">
        <w:rPr>
          <w:rFonts w:cs="Times New Roman"/>
          <w:sz w:val="28"/>
          <w:szCs w:val="28"/>
        </w:rPr>
        <w:t>1</w:t>
      </w:r>
      <w:r w:rsidRPr="00494221">
        <w:rPr>
          <w:rFonts w:cs="Times New Roman"/>
          <w:sz w:val="28"/>
          <w:szCs w:val="28"/>
        </w:rPr>
        <w:t>. Линейный алгоритм</w:t>
      </w:r>
    </w:p>
    <w:p w:rsidR="00494221" w:rsidRPr="00494221" w:rsidRDefault="00494221" w:rsidP="00494221">
      <w:pPr>
        <w:pStyle w:val="4"/>
        <w:spacing w:before="120" w:line="360" w:lineRule="auto"/>
        <w:ind w:firstLine="709"/>
        <w:rPr>
          <w:rFonts w:cs="Times New Roman"/>
          <w:sz w:val="28"/>
          <w:szCs w:val="28"/>
        </w:rPr>
      </w:pPr>
      <w:r w:rsidRPr="00494221">
        <w:rPr>
          <w:rFonts w:cs="Times New Roman"/>
          <w:sz w:val="28"/>
          <w:szCs w:val="28"/>
        </w:rPr>
        <w:t>Назначение блоков в схеме на рис.</w:t>
      </w:r>
      <w:r w:rsidRPr="00F240FC">
        <w:rPr>
          <w:rFonts w:cs="Times New Roman"/>
          <w:sz w:val="28"/>
          <w:szCs w:val="28"/>
        </w:rPr>
        <w:t>1</w:t>
      </w:r>
      <w:r w:rsidRPr="00494221">
        <w:rPr>
          <w:rFonts w:cs="Times New Roman"/>
          <w:sz w:val="28"/>
          <w:szCs w:val="28"/>
        </w:rPr>
        <w:t>:</w:t>
      </w:r>
    </w:p>
    <w:p w:rsidR="00494221" w:rsidRPr="00494221" w:rsidRDefault="00494221" w:rsidP="00494221">
      <w:pPr>
        <w:widowControl w:val="0"/>
        <w:numPr>
          <w:ilvl w:val="2"/>
          <w:numId w:val="2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lastRenderedPageBreak/>
        <w:t xml:space="preserve">Блок 1 в схеме служит в качестве логического начала. </w:t>
      </w:r>
    </w:p>
    <w:p w:rsidR="00494221" w:rsidRPr="00494221" w:rsidRDefault="00494221" w:rsidP="00494221">
      <w:pPr>
        <w:widowControl w:val="0"/>
        <w:numPr>
          <w:ilvl w:val="2"/>
          <w:numId w:val="2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Блок 2 соответствует вводу данных.</w:t>
      </w:r>
    </w:p>
    <w:p w:rsidR="00494221" w:rsidRPr="00494221" w:rsidRDefault="00494221" w:rsidP="00494221">
      <w:pPr>
        <w:widowControl w:val="0"/>
        <w:numPr>
          <w:ilvl w:val="2"/>
          <w:numId w:val="2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Блок 3 представляет арифметическое действие. </w:t>
      </w:r>
    </w:p>
    <w:p w:rsidR="00494221" w:rsidRPr="00494221" w:rsidRDefault="00494221" w:rsidP="00494221">
      <w:pPr>
        <w:widowControl w:val="0"/>
        <w:numPr>
          <w:ilvl w:val="2"/>
          <w:numId w:val="2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Блок 4 выводит результат. </w:t>
      </w:r>
    </w:p>
    <w:p w:rsidR="00494221" w:rsidRPr="00494221" w:rsidRDefault="00494221" w:rsidP="00494221">
      <w:pPr>
        <w:widowControl w:val="0"/>
        <w:numPr>
          <w:ilvl w:val="2"/>
          <w:numId w:val="2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Блок 5 в схеме служит в качестве логического завершения схемы.</w:t>
      </w:r>
    </w:p>
    <w:p w:rsidR="00494221" w:rsidRPr="00494221" w:rsidRDefault="00494221" w:rsidP="00494221">
      <w:pPr>
        <w:spacing w:before="24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94221">
        <w:rPr>
          <w:rFonts w:ascii="Times New Roman" w:hAnsi="Times New Roman" w:cs="Times New Roman"/>
          <w:b/>
          <w:i/>
          <w:sz w:val="28"/>
          <w:szCs w:val="28"/>
        </w:rPr>
        <w:t>Алгоритмы ветвлений</w:t>
      </w:r>
    </w:p>
    <w:p w:rsidR="00494221" w:rsidRPr="00494221" w:rsidRDefault="00494221" w:rsidP="00494221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Разветвляющийся алгоритм предполагает проверку условий для выбора решения. Соответственно в алгоритме появятся две ветви для каждого условия. 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В примере рассматривается разветвляющийся алгоритм, где в зависимости от условия выбирается один из возможных вариантов решений. Алгоритм представляется в виде блок-схемы.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Пример</w:t>
      </w:r>
      <w:r w:rsidRPr="004942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94221">
        <w:rPr>
          <w:rFonts w:ascii="Times New Roman" w:hAnsi="Times New Roman" w:cs="Times New Roman"/>
          <w:sz w:val="28"/>
          <w:szCs w:val="28"/>
        </w:rPr>
        <w:t xml:space="preserve">При выполнении условия 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94221">
        <w:rPr>
          <w:rFonts w:ascii="Times New Roman" w:hAnsi="Times New Roman" w:cs="Times New Roman"/>
          <w:i/>
          <w:sz w:val="28"/>
          <w:szCs w:val="28"/>
        </w:rPr>
        <w:t>&gt;0</w:t>
      </w:r>
      <w:r w:rsidRPr="00494221">
        <w:rPr>
          <w:rFonts w:ascii="Times New Roman" w:hAnsi="Times New Roman" w:cs="Times New Roman"/>
          <w:sz w:val="28"/>
          <w:szCs w:val="28"/>
        </w:rPr>
        <w:t xml:space="preserve"> вычисляется функция: 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494221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94221"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94221">
        <w:rPr>
          <w:rFonts w:ascii="Times New Roman" w:hAnsi="Times New Roman" w:cs="Times New Roman"/>
          <w:sz w:val="28"/>
          <w:szCs w:val="28"/>
        </w:rPr>
        <w:t xml:space="preserve">, иначе, а именно, когда </w:t>
      </w:r>
      <w:r w:rsidRPr="00494221">
        <w:rPr>
          <w:rFonts w:ascii="Times New Roman" w:hAnsi="Times New Roman" w:cs="Times New Roman"/>
          <w:i/>
          <w:sz w:val="28"/>
          <w:szCs w:val="28"/>
        </w:rPr>
        <w:t>х=0</w:t>
      </w:r>
      <w:r w:rsidRPr="0049422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94221">
        <w:rPr>
          <w:rFonts w:ascii="Times New Roman" w:hAnsi="Times New Roman" w:cs="Times New Roman"/>
          <w:i/>
          <w:sz w:val="28"/>
          <w:szCs w:val="28"/>
        </w:rPr>
        <w:t>&lt;0</w:t>
      </w:r>
      <w:r w:rsidRPr="00494221">
        <w:rPr>
          <w:rFonts w:ascii="Times New Roman" w:hAnsi="Times New Roman" w:cs="Times New Roman"/>
          <w:sz w:val="28"/>
          <w:szCs w:val="28"/>
        </w:rPr>
        <w:t xml:space="preserve">, вычисляется функция: 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494221">
        <w:rPr>
          <w:rFonts w:ascii="Times New Roman" w:hAnsi="Times New Roman" w:cs="Times New Roman"/>
          <w:i/>
          <w:sz w:val="28"/>
          <w:szCs w:val="28"/>
        </w:rPr>
        <w:t>=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9422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494221">
        <w:rPr>
          <w:rFonts w:ascii="Times New Roman" w:hAnsi="Times New Roman" w:cs="Times New Roman"/>
          <w:i/>
          <w:sz w:val="28"/>
          <w:szCs w:val="28"/>
        </w:rPr>
        <w:t>+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9422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494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Составить блок-схему вычисления функции по алгоритму ветвления. Значения переменных </w:t>
      </w:r>
      <w:r w:rsidRPr="00494221">
        <w:rPr>
          <w:rFonts w:ascii="Times New Roman" w:hAnsi="Times New Roman" w:cs="Times New Roman"/>
          <w:b/>
          <w:i/>
          <w:sz w:val="28"/>
          <w:szCs w:val="28"/>
        </w:rPr>
        <w:t>х,</w:t>
      </w:r>
      <w:r w:rsidRPr="0049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22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9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221">
        <w:rPr>
          <w:rFonts w:ascii="Times New Roman" w:hAnsi="Times New Roman" w:cs="Times New Roman"/>
          <w:sz w:val="28"/>
          <w:szCs w:val="28"/>
        </w:rPr>
        <w:t>могут быть любые, вводить их с клавиатуры.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Решение</w:t>
      </w:r>
      <w:r w:rsidRPr="0049422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рис.</w:t>
      </w:r>
      <w:r w:rsidRPr="00F240FC">
        <w:rPr>
          <w:rFonts w:ascii="Times New Roman" w:hAnsi="Times New Roman" w:cs="Times New Roman"/>
          <w:sz w:val="28"/>
          <w:szCs w:val="28"/>
        </w:rPr>
        <w:t>2</w:t>
      </w:r>
      <w:r w:rsidRPr="00494221">
        <w:rPr>
          <w:rFonts w:ascii="Times New Roman" w:hAnsi="Times New Roman" w:cs="Times New Roman"/>
          <w:sz w:val="28"/>
          <w:szCs w:val="28"/>
        </w:rPr>
        <w:t xml:space="preserve"> представлен разветвляющийся алгоритм, где в зависимости от условия выполнится одна из веток. В блок-схеме появился новый блок 3, который проверяет условие задачи. Остальные блоки знакомы из линейного алгоритма.</w:t>
      </w:r>
    </w:p>
    <w:p w:rsidR="00494221" w:rsidRPr="00494221" w:rsidRDefault="00AD66E8" w:rsidP="00494221">
      <w:pPr>
        <w:spacing w:line="360" w:lineRule="auto"/>
        <w:ind w:firstLine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45" style="width:224.95pt;height:270pt;mso-wrap-distance-left:0;mso-wrap-distance-right:0;mso-position-horizontal-relative:char;mso-position-vertical-relative:line" coordsize="4498,5399">
            <o:lock v:ext="edit" text="t"/>
            <v:rect id="_x0000_s1046" style="position:absolute;top:1;width:4498;height:5398;mso-wrap-style:none;v-text-anchor:middle" filled="f" stroked="f">
              <v:stroke joinstyle="round"/>
            </v:rect>
            <v:shape id="_x0000_s1047" type="#_x0000_t116" style="position:absolute;left:1080;top:1;width:1346;height:538" strokeweight=".26mm">
              <v:fill color2="black"/>
              <v:textbox style="mso-next-textbox:#_x0000_s1047;mso-rotate-with-shape:t">
                <w:txbxContent>
                  <w:p w:rsidR="00181A58" w:rsidRDefault="00181A58" w:rsidP="00494221">
                    <w:pPr>
                      <w:spacing w:after="60"/>
                      <w:jc w:val="center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начало</w:t>
                    </w:r>
                  </w:p>
                </w:txbxContent>
              </v:textbox>
            </v:shape>
            <v:shape id="_x0000_s1048" type="#_x0000_t111" style="position:absolute;left:1080;top:900;width:1258;height:538" strokeweight=".26mm">
              <v:fill color2="black"/>
              <v:textbox style="mso-next-textbox:#_x0000_s1048;mso-rotate-with-shape:t">
                <w:txbxContent>
                  <w:p w:rsidR="00181A58" w:rsidRDefault="00181A58" w:rsidP="00494221">
                    <w:pPr>
                      <w:spacing w:after="60"/>
                      <w:jc w:val="center"/>
                      <w:rPr>
                        <w:rFonts w:eastAsia="Times New Roman" w:cs="Times New Roman"/>
                        <w:lang w:val="en-US" w:eastAsia="ar-SA"/>
                      </w:rPr>
                    </w:pPr>
                    <w:r>
                      <w:rPr>
                        <w:rFonts w:eastAsia="Times New Roman" w:cs="Times New Roman"/>
                        <w:lang w:val="en-US" w:eastAsia="ar-SA"/>
                      </w:rPr>
                      <w:t>x,</w:t>
                    </w:r>
                    <w:r>
                      <w:rPr>
                        <w:rFonts w:eastAsia="Times New Roman" w:cs="Times New Roman"/>
                        <w:lang w:eastAsia="ar-SA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lang w:val="en-US" w:eastAsia="ar-SA"/>
                      </w:rPr>
                      <w:t>y</w:t>
                    </w:r>
                  </w:p>
                </w:txbxContent>
              </v:textbox>
            </v:shape>
            <v:shape id="_x0000_s1049" type="#_x0000_t109" style="position:absolute;left:3059;top:2880;width:1346;height:538" strokeweight=".26mm">
              <v:fill color2="black"/>
              <v:textbox style="mso-next-textbox:#_x0000_s1049;mso-rotate-with-shape:t">
                <w:txbxContent>
                  <w:p w:rsidR="00181A58" w:rsidRDefault="00181A58" w:rsidP="00494221">
                    <w:pPr>
                      <w:spacing w:after="60"/>
                      <w:jc w:val="center"/>
                      <w:rPr>
                        <w:rFonts w:eastAsia="Times New Roman" w:cs="Times New Roman"/>
                        <w:vertAlign w:val="superscript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val="en-US" w:eastAsia="ar-SA"/>
                      </w:rPr>
                      <w:t>z=x</w:t>
                    </w:r>
                    <w:r w:rsidRPr="00494221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  <w:vertAlign w:val="superscript"/>
                      </w:rPr>
                      <w:t>2</w:t>
                    </w:r>
                    <w:r>
                      <w:rPr>
                        <w:rFonts w:eastAsia="Times New Roman" w:cs="Times New Roman"/>
                        <w:lang w:val="en-US" w:eastAsia="ar-SA"/>
                      </w:rPr>
                      <w:t>+y</w:t>
                    </w:r>
                    <w:r>
                      <w:rPr>
                        <w:rFonts w:eastAsia="Times New Roman" w:cs="Times New Roman"/>
                        <w:vertAlign w:val="superscript"/>
                        <w:lang w:eastAsia="ar-SA"/>
                      </w:rPr>
                      <w:t>2</w:t>
                    </w:r>
                  </w:p>
                </w:txbxContent>
              </v:textbox>
            </v:shape>
            <v:shape id="_x0000_s1050" type="#_x0000_t114" style="position:absolute;left:1080;top:3780;width:1437;height:538" strokeweight=".26mm">
              <v:fill color2="black"/>
              <v:textbox style="mso-next-textbox:#_x0000_s1050;mso-rotate-with-shape:t">
                <w:txbxContent>
                  <w:p w:rsidR="00181A58" w:rsidRDefault="00181A58" w:rsidP="00494221">
                    <w:pPr>
                      <w:spacing w:after="60"/>
                      <w:ind w:firstLine="340"/>
                      <w:rPr>
                        <w:rFonts w:eastAsia="Times New Roman" w:cs="Times New Roman"/>
                        <w:lang w:val="en-US"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 xml:space="preserve">   </w:t>
                    </w:r>
                    <w:r>
                      <w:rPr>
                        <w:rFonts w:eastAsia="Times New Roman" w:cs="Times New Roman"/>
                        <w:lang w:val="en-US" w:eastAsia="ar-SA"/>
                      </w:rPr>
                      <w:t>z</w:t>
                    </w:r>
                  </w:p>
                </w:txbxContent>
              </v:textbox>
            </v:shape>
            <v:line id="_x0000_s1051" style="position:absolute" from="1710,540" to="1710,898" strokeweight=".26mm">
              <v:stroke endarrow="block" joinstyle="miter"/>
            </v:line>
            <v:line id="_x0000_s1052" style="position:absolute" from="1710,1440" to="1710,1798" strokeweight=".26mm">
              <v:stroke endarrow="block" joinstyle="miter"/>
            </v:line>
            <v:line id="_x0000_s1053" style="position:absolute" from="1710,3420" to="1711,3778" strokeweight=".26mm">
              <v:stroke endarrow="block" joinstyle="miter"/>
            </v:line>
            <v:line id="_x0000_s1054" style="position:absolute" from="1710,2520" to="1710,2878" strokeweight=".26mm">
              <v:stroke endarrow="block" joinstyle="miter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55" type="#_x0000_t110" style="position:absolute;left:989;top:1800;width:1439;height:718" strokeweight=".26mm">
              <v:fill color2="black"/>
              <v:textbox style="mso-next-textbox:#_x0000_s1055;mso-rotate-with-shape:t">
                <w:txbxContent>
                  <w:p w:rsidR="00181A58" w:rsidRDefault="00181A58" w:rsidP="00494221">
                    <w:pPr>
                      <w:spacing w:after="60"/>
                      <w:jc w:val="center"/>
                      <w:rPr>
                        <w:rFonts w:eastAsia="Times New Roman" w:cs="Times New Roman"/>
                        <w:lang w:val="en-US" w:eastAsia="ar-SA"/>
                      </w:rPr>
                    </w:pPr>
                    <w:r>
                      <w:rPr>
                        <w:rFonts w:eastAsia="Times New Roman" w:cs="Times New Roman"/>
                        <w:lang w:val="en-US" w:eastAsia="ar-SA"/>
                      </w:rPr>
                      <w:t>x&gt;0</w:t>
                    </w:r>
                  </w:p>
                </w:txbxContent>
              </v:textbox>
            </v:shape>
            <v:shape id="_x0000_s1056" type="#_x0000_t109" style="position:absolute;left:989;top:2880;width:1439;height:538" strokeweight=".26mm">
              <v:fill color2="black"/>
              <v:textbox style="mso-next-textbox:#_x0000_s1056;mso-rotate-with-shape:t">
                <w:txbxContent>
                  <w:p w:rsidR="00181A58" w:rsidRDefault="00181A58" w:rsidP="00494221">
                    <w:pPr>
                      <w:spacing w:after="60"/>
                      <w:jc w:val="center"/>
                      <w:rPr>
                        <w:rFonts w:eastAsia="Times New Roman" w:cs="Times New Roman"/>
                        <w:lang w:val="en-US" w:eastAsia="ar-SA"/>
                      </w:rPr>
                    </w:pPr>
                    <w:r>
                      <w:rPr>
                        <w:rFonts w:eastAsia="Times New Roman" w:cs="Times New Roman"/>
                        <w:lang w:val="en-US" w:eastAsia="ar-SA"/>
                      </w:rPr>
                      <w:t>z= x+ y</w:t>
                    </w:r>
                  </w:p>
                </w:txbxContent>
              </v:textbox>
            </v:shape>
            <v:line id="_x0000_s1057" style="position:absolute" from="2385,2159" to="3733,2159" strokeweight=".26mm">
              <v:stroke joinstyle="miter"/>
            </v:line>
            <v:line id="_x0000_s1058" style="position:absolute" from="3778,2160" to="3778,2878" strokeweight=".26mm">
              <v:stroke endarrow="block" joinstyle="miter"/>
            </v:line>
            <v:shape id="_x0000_s1059" type="#_x0000_t116" style="position:absolute;left:989;top:4680;width:1439;height:538" strokeweight=".26mm">
              <v:fill color2="black"/>
              <v:textbox style="mso-next-textbox:#_x0000_s1059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 xml:space="preserve">    конец</w:t>
                    </w:r>
                  </w:p>
                </w:txbxContent>
              </v:textbox>
            </v:shape>
            <v:line id="_x0000_s1060" style="position:absolute" from="1710,4320" to="1710,4678" strokeweight=".26mm">
              <v:stroke endarrow="block" joinstyle="miter"/>
            </v:line>
            <v:line id="_x0000_s1061" style="position:absolute" from="3778,3420" to="3778,3598" strokeweight=".26mm">
              <v:stroke joinstyle="miter"/>
            </v:line>
            <v:line id="_x0000_s1062" style="position:absolute;flip:x" from="1619,3600" to="3778,3600" strokeweight=".26mm">
              <v:stroke endarrow="block" joinstyle="miter"/>
            </v:line>
            <v:shape id="_x0000_s1063" type="#_x0000_t202" style="position:absolute;left:2698;top:1619;width:698;height:538" filled="f" stroked="f">
              <v:stroke joinstyle="round"/>
              <v:textbox style="mso-next-textbox:#_x0000_s1063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нет</w:t>
                    </w:r>
                  </w:p>
                </w:txbxContent>
              </v:textbox>
            </v:shape>
            <v:shape id="_x0000_s1064" type="#_x0000_t202" style="position:absolute;left:898;top:2339;width:898;height:538" filled="f" stroked="f">
              <v:stroke joinstyle="round"/>
              <v:textbox style="mso-next-textbox:#_x0000_s1064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 xml:space="preserve">      да</w:t>
                    </w:r>
                  </w:p>
                </w:txbxContent>
              </v:textbox>
            </v:shape>
            <v:shape id="_x0000_s1065" type="#_x0000_t202" style="position:absolute;left:540;top:899;width:539;height:358" stroked="f">
              <v:fill color2="black"/>
              <v:stroke joinstyle="round"/>
              <v:textbox style="mso-next-textbox:#_x0000_s1065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2</w:t>
                    </w:r>
                  </w:p>
                </w:txbxContent>
              </v:textbox>
            </v:shape>
            <v:shape id="_x0000_s1066" type="#_x0000_t202" style="position:absolute;left:540;top:1979;width:357;height:538" filled="f" stroked="f">
              <v:stroke joinstyle="round"/>
              <v:textbox style="mso-next-textbox:#_x0000_s1066;mso-rotate-with-shape:t">
                <w:txbxContent>
                  <w:p w:rsidR="00181A58" w:rsidRDefault="00181A58" w:rsidP="00494221">
                    <w:pPr>
                      <w:spacing w:after="60"/>
                      <w:jc w:val="both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3</w:t>
                    </w:r>
                  </w:p>
                </w:txbxContent>
              </v:textbox>
            </v:shape>
            <v:shape id="_x0000_s1067" type="#_x0000_t202" style="position:absolute;left:718;width:358;height:538" filled="f" stroked="f">
              <v:stroke joinstyle="round"/>
              <v:textbox style="mso-next-textbox:#_x0000_s1067;mso-rotate-with-shape:t">
                <w:txbxContent>
                  <w:p w:rsidR="00181A58" w:rsidRDefault="00181A58" w:rsidP="00494221">
                    <w:pPr>
                      <w:spacing w:after="60"/>
                      <w:jc w:val="both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1</w:t>
                    </w:r>
                  </w:p>
                </w:txbxContent>
              </v:textbox>
            </v:shape>
            <v:shape id="_x0000_s1068" type="#_x0000_t202" style="position:absolute;left:358;top:2879;width:358;height:538" filled="f" stroked="f">
              <v:stroke joinstyle="round"/>
              <v:textbox style="mso-next-textbox:#_x0000_s1068;mso-rotate-with-shape:t">
                <w:txbxContent>
                  <w:p w:rsidR="00181A58" w:rsidRDefault="00181A58" w:rsidP="00494221">
                    <w:pPr>
                      <w:spacing w:after="60"/>
                      <w:jc w:val="both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4</w:t>
                    </w:r>
                  </w:p>
                </w:txbxContent>
              </v:textbox>
            </v:shape>
            <v:shape id="_x0000_s1069" type="#_x0000_t202" style="position:absolute;left:3958;top:3419;width:358;height:538" filled="f" stroked="f">
              <v:stroke joinstyle="round"/>
              <v:textbox style="mso-next-textbox:#_x0000_s1069;mso-rotate-with-shape:t">
                <w:txbxContent>
                  <w:p w:rsidR="00181A58" w:rsidRDefault="00181A58" w:rsidP="00494221">
                    <w:pPr>
                      <w:spacing w:after="60"/>
                      <w:jc w:val="both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5</w:t>
                    </w:r>
                  </w:p>
                </w:txbxContent>
              </v:textbox>
            </v:shape>
            <v:shape id="_x0000_s1070" type="#_x0000_t202" style="position:absolute;left:540;top:3599;width:357;height:538" filled="f" stroked="f">
              <v:stroke joinstyle="round"/>
              <v:textbox style="mso-next-textbox:#_x0000_s1070;mso-rotate-with-shape:t">
                <w:txbxContent>
                  <w:p w:rsidR="00181A58" w:rsidRDefault="00181A58" w:rsidP="00494221">
                    <w:pPr>
                      <w:spacing w:after="60"/>
                      <w:jc w:val="both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6</w:t>
                    </w:r>
                  </w:p>
                </w:txbxContent>
              </v:textbox>
            </v:shape>
            <v:shape id="_x0000_s1071" type="#_x0000_t202" style="position:absolute;left:540;top:4679;width:357;height:538" filled="f" stroked="f">
              <v:stroke joinstyle="round"/>
              <v:textbox style="mso-next-textbox:#_x0000_s1071;mso-rotate-with-shape:t">
                <w:txbxContent>
                  <w:p w:rsidR="00181A58" w:rsidRDefault="00181A58" w:rsidP="00494221">
                    <w:pPr>
                      <w:spacing w:after="60"/>
                      <w:jc w:val="both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4221" w:rsidRPr="00F240FC" w:rsidRDefault="00494221" w:rsidP="00494221">
      <w:pPr>
        <w:spacing w:before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Рис.</w:t>
      </w:r>
      <w:r w:rsidRPr="00F240FC">
        <w:rPr>
          <w:rFonts w:ascii="Times New Roman" w:hAnsi="Times New Roman" w:cs="Times New Roman"/>
          <w:sz w:val="28"/>
          <w:szCs w:val="28"/>
        </w:rPr>
        <w:t>2</w:t>
      </w:r>
      <w:r w:rsidRPr="00494221">
        <w:rPr>
          <w:rFonts w:ascii="Times New Roman" w:hAnsi="Times New Roman" w:cs="Times New Roman"/>
          <w:sz w:val="28"/>
          <w:szCs w:val="28"/>
        </w:rPr>
        <w:t xml:space="preserve">. Алгоритм ветвления </w:t>
      </w:r>
    </w:p>
    <w:p w:rsidR="00494221" w:rsidRPr="00494221" w:rsidRDefault="00494221" w:rsidP="00494221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Пример</w:t>
      </w:r>
      <w:r w:rsidRPr="004942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94221">
        <w:rPr>
          <w:rFonts w:ascii="Times New Roman" w:hAnsi="Times New Roman" w:cs="Times New Roman"/>
          <w:sz w:val="28"/>
          <w:szCs w:val="28"/>
        </w:rPr>
        <w:t>Найти максимальное значение из трёх различных целых чисел, введенных с клавиатуры. Составить блок-схему решения задачи.</w:t>
      </w:r>
    </w:p>
    <w:p w:rsidR="00494221" w:rsidRPr="00494221" w:rsidRDefault="00494221" w:rsidP="00494221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Решение</w:t>
      </w:r>
      <w:r w:rsidRPr="004942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94221">
        <w:rPr>
          <w:rFonts w:ascii="Times New Roman" w:hAnsi="Times New Roman" w:cs="Times New Roman"/>
          <w:sz w:val="28"/>
          <w:szCs w:val="28"/>
        </w:rPr>
        <w:t>Данный алгоритм предполагает проверку условия. Для этого выбирается любая из трёх переменных и сравнивается с другими двумя. Если она больше, то поиск максимального числа окончен. Если условие не выполняется, то сравниваются две оставшиеся переменные. Одна из них будет максимальной. Блок-схема к эт</w:t>
      </w:r>
      <w:r>
        <w:rPr>
          <w:rFonts w:ascii="Times New Roman" w:hAnsi="Times New Roman" w:cs="Times New Roman"/>
          <w:sz w:val="28"/>
          <w:szCs w:val="28"/>
        </w:rPr>
        <w:t xml:space="preserve">ой задаче представлена на рис </w:t>
      </w:r>
      <w:r w:rsidRPr="00F240FC">
        <w:rPr>
          <w:rFonts w:ascii="Times New Roman" w:hAnsi="Times New Roman" w:cs="Times New Roman"/>
          <w:sz w:val="28"/>
          <w:szCs w:val="28"/>
        </w:rPr>
        <w:t>3</w:t>
      </w:r>
      <w:r w:rsidRPr="00494221">
        <w:rPr>
          <w:rFonts w:ascii="Times New Roman" w:hAnsi="Times New Roman" w:cs="Times New Roman"/>
          <w:sz w:val="28"/>
          <w:szCs w:val="28"/>
        </w:rPr>
        <w:t>.</w:t>
      </w:r>
    </w:p>
    <w:p w:rsidR="00494221" w:rsidRPr="00494221" w:rsidRDefault="00AD66E8" w:rsidP="00494221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72" style="width:368.95pt;height:341.95pt;mso-wrap-distance-left:0;mso-wrap-distance-right:0;mso-position-horizontal-relative:char;mso-position-vertical-relative:line" coordsize="7378,6838">
            <o:lock v:ext="edit" text="t"/>
            <v:rect id="_x0000_s1073" style="position:absolute;width:7378;height:6838;mso-wrap-style:none;v-text-anchor:middle" filled="f" stroked="f">
              <v:stroke joinstyle="round"/>
            </v:rect>
            <v:shape id="_x0000_s1074" type="#_x0000_t116" style="position:absolute;left:539;top:179;width:1619;height:538" strokeweight=".26mm">
              <v:fill color2="black"/>
              <v:textbox style="mso-next-textbox:#_x0000_s1074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 xml:space="preserve">    начало</w:t>
                    </w:r>
                  </w:p>
                </w:txbxContent>
              </v:textbox>
            </v:shape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_x0000_s1075" type="#_x0000_t118" style="position:absolute;left:719;top:1079;width:1080;height:538" strokeweight=".26mm">
              <v:fill color2="black"/>
              <v:textbox style="mso-next-textbox:#_x0000_s1075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val="en-US" w:eastAsia="ar-SA"/>
                      </w:rPr>
                    </w:pPr>
                    <w:r>
                      <w:rPr>
                        <w:rFonts w:eastAsia="Times New Roman" w:cs="Times New Roman"/>
                        <w:lang w:val="en-US" w:eastAsia="ar-SA"/>
                      </w:rPr>
                      <w:t>x,y,z</w:t>
                    </w:r>
                  </w:p>
                  <w:p w:rsidR="00181A58" w:rsidRDefault="00181A58" w:rsidP="00494221">
                    <w:pPr>
                      <w:spacing w:after="60"/>
                      <w:ind w:firstLine="340"/>
                    </w:pPr>
                  </w:p>
                </w:txbxContent>
              </v:textbox>
            </v:shape>
            <v:shape id="_x0000_s1076" type="#_x0000_t110" style="position:absolute;left:539;top:1800;width:1439;height:717" strokeweight=".26mm">
              <v:fill color2="black"/>
              <v:textbox style="mso-next-textbox:#_x0000_s1076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val="en-US" w:eastAsia="ar-SA"/>
                      </w:rPr>
                    </w:pPr>
                    <w:r>
                      <w:rPr>
                        <w:rFonts w:eastAsia="Times New Roman" w:cs="Times New Roman"/>
                        <w:lang w:val="en-US" w:eastAsia="ar-SA"/>
                      </w:rPr>
                      <w:t xml:space="preserve">  x&gt;y</w:t>
                    </w:r>
                  </w:p>
                </w:txbxContent>
              </v:textbox>
            </v:shape>
            <v:shape id="_x0000_s1077" type="#_x0000_t110" style="position:absolute;left:539;top:2699;width:1439;height:719" strokeweight=".26mm">
              <v:fill color2="black"/>
              <v:textbox style="mso-next-textbox:#_x0000_s1077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val="en-US" w:eastAsia="ar-SA"/>
                      </w:rPr>
                    </w:pPr>
                    <w:r>
                      <w:rPr>
                        <w:rFonts w:eastAsia="Times New Roman" w:cs="Times New Roman"/>
                        <w:lang w:val="en-US" w:eastAsia="ar-SA"/>
                      </w:rPr>
                      <w:t>x&gt;z</w:t>
                    </w:r>
                  </w:p>
                </w:txbxContent>
              </v:textbox>
            </v:shape>
            <v:shape id="_x0000_s1078" type="#_x0000_t109" style="position:absolute;left:719;top:3778;width:1081;height:540" strokeweight=".26mm">
              <v:fill color2="black"/>
              <v:textbox style="mso-next-textbox:#_x0000_s1078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val="en-US"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м</w:t>
                    </w:r>
                    <w:r>
                      <w:rPr>
                        <w:rFonts w:eastAsia="Times New Roman" w:cs="Times New Roman"/>
                        <w:lang w:val="en-US" w:eastAsia="ar-SA"/>
                      </w:rPr>
                      <w:t>ax=x</w:t>
                    </w:r>
                  </w:p>
                </w:txbxContent>
              </v:textbox>
            </v:shape>
            <v:shape id="_x0000_s1079" type="#_x0000_t109" style="position:absolute;left:2699;top:3778;width:1078;height:540" strokeweight=".26mm">
              <v:fill color2="black"/>
              <v:textbox style="mso-next-textbox:#_x0000_s1079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val="en-US"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м</w:t>
                    </w:r>
                    <w:r>
                      <w:rPr>
                        <w:rFonts w:eastAsia="Times New Roman" w:cs="Times New Roman"/>
                        <w:lang w:val="en-US" w:eastAsia="ar-SA"/>
                      </w:rPr>
                      <w:t>ax=z</w:t>
                    </w:r>
                  </w:p>
                </w:txbxContent>
              </v:textbox>
            </v:shape>
            <v:line id="_x0000_s1080" style="position:absolute" from="1259,719" to="1259,1078" strokeweight=".26mm">
              <v:stroke joinstyle="miter"/>
            </v:line>
            <v:line id="_x0000_s1081" style="position:absolute;flip:y" from="1259,1619" to="1259,1798" strokeweight=".26mm">
              <v:stroke joinstyle="miter"/>
            </v:line>
            <v:line id="_x0000_s1082" style="position:absolute;flip:y" from="1259,2518" to="1259,2696" strokeweight=".26mm">
              <v:stroke joinstyle="miter"/>
            </v:line>
            <v:line id="_x0000_s1083" style="position:absolute" from="1259,3419" to="1259,3777" strokeweight=".26mm">
              <v:stroke joinstyle="miter"/>
            </v:line>
            <v:line id="_x0000_s1084" style="position:absolute" from="1980,3059" to="3238,3059" strokeweight=".26mm">
              <v:stroke joinstyle="miter"/>
            </v:line>
            <v:line id="_x0000_s1085" style="position:absolute" from="3239,3059" to="3239,3777" strokeweight=".26mm">
              <v:stroke joinstyle="miter"/>
            </v:line>
            <v:shape id="_x0000_s1086" type="#_x0000_t110" style="position:absolute;left:4139;top:2519;width:1080;height:718" strokeweight=".26mm">
              <v:fill color2="black"/>
              <v:textbox style="mso-next-textbox:#_x0000_s1086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val="en-US" w:eastAsia="ar-SA"/>
                      </w:rPr>
                    </w:pPr>
                    <w:r>
                      <w:rPr>
                        <w:rFonts w:eastAsia="Times New Roman" w:cs="Times New Roman"/>
                        <w:lang w:val="en-US" w:eastAsia="ar-SA"/>
                      </w:rPr>
                      <w:t>y&gt;z</w:t>
                    </w:r>
                  </w:p>
                </w:txbxContent>
              </v:textbox>
            </v:shape>
            <v:shape id="_x0000_s1087" type="#_x0000_t109" style="position:absolute;left:4319;top:3778;width:1078;height:540" strokeweight=".26mm">
              <v:fill color2="black"/>
              <v:textbox style="mso-next-textbox:#_x0000_s1087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val="en-US"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м</w:t>
                    </w:r>
                    <w:r>
                      <w:rPr>
                        <w:rFonts w:eastAsia="Times New Roman" w:cs="Times New Roman"/>
                        <w:lang w:val="en-US" w:eastAsia="ar-SA"/>
                      </w:rPr>
                      <w:t>ax=y</w:t>
                    </w:r>
                  </w:p>
                </w:txbxContent>
              </v:textbox>
            </v:shape>
            <v:shape id="_x0000_s1088" type="#_x0000_t109" style="position:absolute;left:5759;top:3778;width:1078;height:540" strokeweight=".26mm">
              <v:fill color2="black"/>
              <v:textbox style="mso-next-textbox:#_x0000_s1088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val="en-US"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м</w:t>
                    </w:r>
                    <w:r>
                      <w:rPr>
                        <w:rFonts w:eastAsia="Times New Roman" w:cs="Times New Roman"/>
                        <w:lang w:val="en-US" w:eastAsia="ar-SA"/>
                      </w:rPr>
                      <w:t>ax=z</w:t>
                    </w:r>
                  </w:p>
                </w:txbxContent>
              </v:textbox>
            </v:shape>
            <v:line id="_x0000_s1089" style="position:absolute" from="1980,2159" to="4678,2159" strokeweight=".26mm">
              <v:stroke joinstyle="miter"/>
            </v:line>
            <v:line id="_x0000_s1090" style="position:absolute;flip:y" from="4679,2159" to="4679,2518" strokeweight=".26mm">
              <v:stroke joinstyle="miter"/>
            </v:line>
            <v:line id="_x0000_s1091" style="position:absolute" from="4679,3239" to="4679,3777" strokeweight=".26mm">
              <v:stroke joinstyle="miter"/>
            </v:line>
            <v:line id="_x0000_s1092" style="position:absolute" from="5219,2880" to="6297,2880" strokeweight=".26mm">
              <v:stroke joinstyle="miter"/>
            </v:line>
            <v:line id="_x0000_s1093" style="position:absolute" from="6299,2880" to="6299,3777" strokeweight=".26mm">
              <v:stroke joinstyle="miter"/>
            </v:line>
            <v:shape id="_x0000_s1094" type="#_x0000_t202" style="position:absolute;left:179;top:3240;width:539;height:359" stroked="f">
              <v:fill color2="black"/>
              <v:stroke joinstyle="round"/>
              <v:textbox style="mso-next-textbox:#_x0000_s1094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да</w:t>
                    </w:r>
                  </w:p>
                </w:txbxContent>
              </v:textbox>
            </v:shape>
            <v:shape id="_x0000_s1095" type="#_x0000_t202" style="position:absolute;left:178;top:2340;width:538;height:359" stroked="f">
              <v:fill color2="black"/>
              <v:stroke joinstyle="round"/>
              <v:textbox style="mso-next-textbox:#_x0000_s1095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да</w:t>
                    </w:r>
                  </w:p>
                </w:txbxContent>
              </v:textbox>
            </v:shape>
            <v:shape id="_x0000_s1096" type="#_x0000_t202" style="position:absolute;left:3059;top:1618;width:718;height:360" stroked="f">
              <v:fill color2="black"/>
              <v:stroke joinstyle="round"/>
              <v:textbox style="mso-next-textbox:#_x0000_s1096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нет</w:t>
                    </w:r>
                  </w:p>
                </w:txbxContent>
              </v:textbox>
            </v:shape>
            <v:shape id="_x0000_s1097" type="#_x0000_t202" style="position:absolute;left:5399;top:2340;width:899;height:359" stroked="f">
              <v:fill color2="black"/>
              <v:stroke joinstyle="round"/>
              <v:textbox style="mso-next-textbox:#_x0000_s1097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нет</w:t>
                    </w:r>
                  </w:p>
                </w:txbxContent>
              </v:textbox>
            </v:shape>
            <v:shape id="_x0000_s1098" type="#_x0000_t202" style="position:absolute;left:3959;top:3239;width:538;height:359" stroked="f">
              <v:fill color2="black"/>
              <v:stroke joinstyle="round"/>
              <v:textbox style="mso-next-textbox:#_x0000_s1098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да</w:t>
                    </w:r>
                  </w:p>
                </w:txbxContent>
              </v:textbox>
            </v:shape>
            <v:shape id="_x0000_s1099" type="#_x0000_t114" style="position:absolute;left:900;top:5039;width:899;height:540" strokeweight=".26mm">
              <v:fill color2="black"/>
              <v:textbox style="mso-next-textbox:#_x0000_s1099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val="en-US" w:eastAsia="ar-SA"/>
                      </w:rPr>
                    </w:pPr>
                    <w:r>
                      <w:rPr>
                        <w:rFonts w:eastAsia="Times New Roman" w:cs="Times New Roman"/>
                        <w:lang w:val="en-US" w:eastAsia="ar-SA"/>
                      </w:rPr>
                      <w:t>max</w:t>
                    </w:r>
                  </w:p>
                </w:txbxContent>
              </v:textbox>
            </v:shape>
            <v:line id="_x0000_s1100" style="position:absolute" from="1259,4320" to="1259,5038" strokeweight=".26mm">
              <v:stroke joinstyle="miter"/>
            </v:line>
            <v:shape id="_x0000_s1101" type="#_x0000_t116" style="position:absolute;left:539;top:6120;width:1620;height:538" strokeweight=".26mm">
              <v:fill color2="black"/>
              <v:textbox style="mso-next-textbox:#_x0000_s1101;mso-rotate-with-shape:t">
                <w:txbxContent>
                  <w:p w:rsidR="00181A58" w:rsidRDefault="00181A58" w:rsidP="00494221">
                    <w:pPr>
                      <w:spacing w:after="60"/>
                      <w:ind w:firstLine="340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конец</w:t>
                    </w:r>
                  </w:p>
                </w:txbxContent>
              </v:textbox>
            </v:shape>
            <v:line id="_x0000_s1102" style="position:absolute" from="1259,4499" to="3238,4499" strokeweight=".26mm">
              <v:stroke joinstyle="miter"/>
            </v:line>
            <v:line id="_x0000_s1103" style="position:absolute" from="3239,4320" to="3239,4498" strokeweight=".26mm">
              <v:stroke joinstyle="miter"/>
            </v:line>
            <v:line id="_x0000_s1104" style="position:absolute" from="1259,4680" to="4677,4680" strokeweight=".26mm">
              <v:stroke joinstyle="miter"/>
            </v:line>
            <v:line id="_x0000_s1105" style="position:absolute" from="1259,4859" to="6298,4859" strokeweight=".26mm">
              <v:stroke joinstyle="miter"/>
            </v:line>
            <v:line id="_x0000_s1106" style="position:absolute" from="4679,4320" to="4679,4679" strokeweight=".26mm">
              <v:stroke joinstyle="miter"/>
            </v:line>
            <v:line id="_x0000_s1107" style="position:absolute" from="6299,4320" to="6299,4858" strokeweight=".26mm">
              <v:stroke joinstyle="miter"/>
            </v:line>
            <v:line id="_x0000_s1108" style="position:absolute" from="1259,5580" to="1259,6118" strokeweight=".26mm">
              <v:stroke joinstyle="miter"/>
            </v:line>
            <v:shape id="_x0000_s1109" type="#_x0000_t202" style="position:absolute;left:2579;top:2519;width:719;height:359" stroked="f">
              <v:fill color2="black"/>
              <v:stroke joinstyle="round"/>
              <v:textbox style="mso-next-textbox:#_x0000_s1109;mso-rotate-with-shape:t">
                <w:txbxContent>
                  <w:p w:rsidR="00181A58" w:rsidRDefault="00181A58" w:rsidP="00494221">
                    <w:pPr>
                      <w:spacing w:after="60"/>
                      <w:rPr>
                        <w:rFonts w:eastAsia="Times New Roman" w:cs="Times New Roman"/>
                        <w:lang w:eastAsia="ar-SA"/>
                      </w:rPr>
                    </w:pPr>
                    <w:r>
                      <w:rPr>
                        <w:rFonts w:eastAsia="Times New Roman" w:cs="Times New Roman"/>
                        <w:lang w:eastAsia="ar-SA"/>
                      </w:rPr>
                      <w:t>нет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4221" w:rsidRPr="00F240FC" w:rsidRDefault="00494221" w:rsidP="0049422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Pr="00F240FC">
        <w:rPr>
          <w:rFonts w:ascii="Times New Roman" w:hAnsi="Times New Roman" w:cs="Times New Roman"/>
          <w:sz w:val="28"/>
          <w:szCs w:val="28"/>
        </w:rPr>
        <w:t>3</w:t>
      </w:r>
      <w:r w:rsidRPr="00494221">
        <w:rPr>
          <w:rFonts w:ascii="Times New Roman" w:hAnsi="Times New Roman" w:cs="Times New Roman"/>
          <w:sz w:val="28"/>
          <w:szCs w:val="28"/>
        </w:rPr>
        <w:t>. Блок-схема поиска максимума</w:t>
      </w:r>
    </w:p>
    <w:p w:rsidR="00494221" w:rsidRPr="00494221" w:rsidRDefault="00494221" w:rsidP="00494221">
      <w:pPr>
        <w:spacing w:before="12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94221">
        <w:rPr>
          <w:rFonts w:ascii="Times New Roman" w:hAnsi="Times New Roman" w:cs="Times New Roman"/>
          <w:b/>
          <w:i/>
          <w:sz w:val="28"/>
          <w:szCs w:val="28"/>
        </w:rPr>
        <w:t>Циклические алгоритмы</w:t>
      </w:r>
    </w:p>
    <w:p w:rsidR="00494221" w:rsidRPr="00494221" w:rsidRDefault="00494221" w:rsidP="00494221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Циклический алгоритм предусматривает повторение одной операции или нескольких операций в зависимости от условия задачи.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Из циклических алгоритмов выделяют два типа:</w:t>
      </w:r>
    </w:p>
    <w:p w:rsidR="00494221" w:rsidRPr="00494221" w:rsidRDefault="00494221" w:rsidP="00494221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с заданным количеством циклов или со счётчиком циклов;</w:t>
      </w:r>
    </w:p>
    <w:p w:rsidR="00494221" w:rsidRPr="00494221" w:rsidRDefault="00494221" w:rsidP="00494221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количество циклов неизвестно.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Пример</w:t>
      </w:r>
      <w:r w:rsidRPr="004942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94221">
        <w:rPr>
          <w:rFonts w:ascii="Times New Roman" w:hAnsi="Times New Roman" w:cs="Times New Roman"/>
          <w:sz w:val="28"/>
          <w:szCs w:val="28"/>
        </w:rPr>
        <w:t xml:space="preserve">В цикле вычислить значение функции </w:t>
      </w:r>
      <w:r w:rsidRPr="00494221">
        <w:rPr>
          <w:rFonts w:ascii="Times New Roman" w:hAnsi="Times New Roman" w:cs="Times New Roman"/>
          <w:i/>
          <w:sz w:val="28"/>
          <w:szCs w:val="28"/>
        </w:rPr>
        <w:t>z=x*y</w:t>
      </w:r>
      <w:r w:rsidRPr="00494221">
        <w:rPr>
          <w:rFonts w:ascii="Times New Roman" w:hAnsi="Times New Roman" w:cs="Times New Roman"/>
          <w:sz w:val="28"/>
          <w:szCs w:val="28"/>
        </w:rPr>
        <w:t xml:space="preserve"> при условии, что одна из переменных </w:t>
      </w:r>
      <w:r w:rsidRPr="00494221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494221">
        <w:rPr>
          <w:rFonts w:ascii="Times New Roman" w:hAnsi="Times New Roman" w:cs="Times New Roman"/>
          <w:sz w:val="28"/>
          <w:szCs w:val="28"/>
        </w:rPr>
        <w:t xml:space="preserve"> меняется в каждом цикле на единицу, а другая переменная </w:t>
      </w:r>
      <w:r w:rsidRPr="0049422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94221">
        <w:rPr>
          <w:rFonts w:ascii="Times New Roman" w:hAnsi="Times New Roman" w:cs="Times New Roman"/>
          <w:sz w:val="28"/>
          <w:szCs w:val="28"/>
        </w:rPr>
        <w:t xml:space="preserve"> не меняется и может быть любым целым числом. В результате выполнения цикла при начальном значении переменной </w:t>
      </w:r>
      <w:r w:rsidRPr="00494221">
        <w:rPr>
          <w:rFonts w:ascii="Times New Roman" w:hAnsi="Times New Roman" w:cs="Times New Roman"/>
          <w:i/>
          <w:sz w:val="28"/>
          <w:szCs w:val="28"/>
        </w:rPr>
        <w:t>х=1</w:t>
      </w:r>
      <w:r w:rsidRPr="00494221">
        <w:rPr>
          <w:rFonts w:ascii="Times New Roman" w:hAnsi="Times New Roman" w:cs="Times New Roman"/>
          <w:sz w:val="28"/>
          <w:szCs w:val="28"/>
        </w:rPr>
        <w:t xml:space="preserve"> можно получить таблицу умножения. Количество циклов может быть любым. Составить блок-схему решения задачи.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 w:rsidRPr="004942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94221">
        <w:rPr>
          <w:rFonts w:ascii="Times New Roman" w:hAnsi="Times New Roman" w:cs="Times New Roman"/>
          <w:sz w:val="28"/>
          <w:szCs w:val="28"/>
        </w:rPr>
        <w:t>В примере количество циклов задаётся. Соответственно выбирается алгоритм циклов первого типа. Алгоритм этой за</w:t>
      </w:r>
      <w:r>
        <w:rPr>
          <w:rFonts w:ascii="Times New Roman" w:hAnsi="Times New Roman" w:cs="Times New Roman"/>
          <w:sz w:val="28"/>
          <w:szCs w:val="28"/>
        </w:rPr>
        <w:t xml:space="preserve">дачи приводится на рис. </w:t>
      </w:r>
      <w:r w:rsidRPr="00F240FC">
        <w:rPr>
          <w:rFonts w:ascii="Times New Roman" w:hAnsi="Times New Roman" w:cs="Times New Roman"/>
          <w:sz w:val="28"/>
          <w:szCs w:val="28"/>
        </w:rPr>
        <w:t>4</w:t>
      </w:r>
      <w:r w:rsidRPr="00494221">
        <w:rPr>
          <w:rFonts w:ascii="Times New Roman" w:hAnsi="Times New Roman" w:cs="Times New Roman"/>
          <w:sz w:val="28"/>
          <w:szCs w:val="28"/>
        </w:rPr>
        <w:t>.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Во втором блоке вводятся количество циклов </w:t>
      </w:r>
      <w:r w:rsidRPr="00494221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494221">
        <w:rPr>
          <w:rFonts w:ascii="Times New Roman" w:hAnsi="Times New Roman" w:cs="Times New Roman"/>
          <w:sz w:val="28"/>
          <w:szCs w:val="28"/>
        </w:rPr>
        <w:t xml:space="preserve"> и любые целые числа </w:t>
      </w:r>
      <w:r w:rsidRPr="0049422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4942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4221">
        <w:rPr>
          <w:rFonts w:ascii="Times New Roman" w:hAnsi="Times New Roman" w:cs="Times New Roman"/>
          <w:b/>
          <w:i/>
          <w:sz w:val="28"/>
          <w:szCs w:val="28"/>
        </w:rPr>
        <w:t>y</w:t>
      </w:r>
      <w:r w:rsidRPr="00494221">
        <w:rPr>
          <w:rFonts w:ascii="Times New Roman" w:hAnsi="Times New Roman" w:cs="Times New Roman"/>
          <w:sz w:val="28"/>
          <w:szCs w:val="28"/>
        </w:rPr>
        <w:t>.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В блок-схеме появился новый блок 3, в котором переменная </w:t>
      </w:r>
      <w:r w:rsidRPr="00494221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494221">
        <w:rPr>
          <w:rFonts w:ascii="Times New Roman" w:hAnsi="Times New Roman" w:cs="Times New Roman"/>
          <w:sz w:val="28"/>
          <w:szCs w:val="28"/>
        </w:rPr>
        <w:t xml:space="preserve"> считает количество циклов, после каждого цикла увеличиваясь на единицу, пока счётчик не будет равен </w:t>
      </w:r>
      <w:r w:rsidRPr="00494221">
        <w:rPr>
          <w:rFonts w:ascii="Times New Roman" w:hAnsi="Times New Roman" w:cs="Times New Roman"/>
          <w:b/>
          <w:i/>
          <w:sz w:val="28"/>
          <w:szCs w:val="28"/>
        </w:rPr>
        <w:t>i=n</w:t>
      </w:r>
      <w:r w:rsidRPr="00494221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494221">
        <w:rPr>
          <w:rFonts w:ascii="Times New Roman" w:hAnsi="Times New Roman" w:cs="Times New Roman"/>
          <w:b/>
          <w:i/>
          <w:sz w:val="28"/>
          <w:szCs w:val="28"/>
        </w:rPr>
        <w:t>i=n</w:t>
      </w:r>
      <w:r w:rsidRPr="00494221">
        <w:rPr>
          <w:rFonts w:ascii="Times New Roman" w:hAnsi="Times New Roman" w:cs="Times New Roman"/>
          <w:sz w:val="28"/>
          <w:szCs w:val="28"/>
        </w:rPr>
        <w:t xml:space="preserve"> будет выполнен последний цикл.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В третьем блоке указывается диапазон изменения счётчика цикла (от </w:t>
      </w:r>
      <w:r w:rsidRPr="00494221">
        <w:rPr>
          <w:rFonts w:ascii="Times New Roman" w:hAnsi="Times New Roman" w:cs="Times New Roman"/>
          <w:i/>
          <w:sz w:val="28"/>
          <w:szCs w:val="28"/>
        </w:rPr>
        <w:t>i =1</w:t>
      </w:r>
      <w:r w:rsidRPr="00494221">
        <w:rPr>
          <w:rFonts w:ascii="Times New Roman" w:hAnsi="Times New Roman" w:cs="Times New Roman"/>
          <w:sz w:val="28"/>
          <w:szCs w:val="28"/>
        </w:rPr>
        <w:t xml:space="preserve"> до </w:t>
      </w:r>
      <w:r w:rsidRPr="00494221">
        <w:rPr>
          <w:rFonts w:ascii="Times New Roman" w:hAnsi="Times New Roman" w:cs="Times New Roman"/>
          <w:i/>
          <w:sz w:val="28"/>
          <w:szCs w:val="28"/>
        </w:rPr>
        <w:t>i=n</w:t>
      </w:r>
      <w:r w:rsidRPr="00494221">
        <w:rPr>
          <w:rFonts w:ascii="Times New Roman" w:hAnsi="Times New Roman" w:cs="Times New Roman"/>
          <w:sz w:val="28"/>
          <w:szCs w:val="28"/>
        </w:rPr>
        <w:t>).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В четвёртом блоке изменяются значения переменных: </w:t>
      </w:r>
      <w:r w:rsidRPr="00494221">
        <w:rPr>
          <w:rFonts w:ascii="Times New Roman" w:hAnsi="Times New Roman" w:cs="Times New Roman"/>
          <w:i/>
          <w:sz w:val="28"/>
          <w:szCs w:val="28"/>
        </w:rPr>
        <w:t>z</w:t>
      </w:r>
      <w:r w:rsidRPr="00494221">
        <w:rPr>
          <w:rFonts w:ascii="Times New Roman" w:hAnsi="Times New Roman" w:cs="Times New Roman"/>
          <w:sz w:val="28"/>
          <w:szCs w:val="28"/>
        </w:rPr>
        <w:t xml:space="preserve">, </w:t>
      </w:r>
      <w:r w:rsidRPr="00494221">
        <w:rPr>
          <w:rFonts w:ascii="Times New Roman" w:hAnsi="Times New Roman" w:cs="Times New Roman"/>
          <w:i/>
          <w:sz w:val="28"/>
          <w:szCs w:val="28"/>
        </w:rPr>
        <w:t>x</w:t>
      </w:r>
      <w:r w:rsidRPr="00494221">
        <w:rPr>
          <w:rFonts w:ascii="Times New Roman" w:hAnsi="Times New Roman" w:cs="Times New Roman"/>
          <w:sz w:val="28"/>
          <w:szCs w:val="28"/>
        </w:rPr>
        <w:t>.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В пятом блоке выводится результат. Четвёртый и пятый блоки повторяются в каждом цикле.</w:t>
      </w:r>
    </w:p>
    <w:p w:rsidR="00494221" w:rsidRPr="00494221" w:rsidRDefault="00AD66E8" w:rsidP="00494221">
      <w:pPr>
        <w:ind w:left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110" type="#_x0000_t202" style="position:absolute;left:0;text-align:left;margin-left:153pt;margin-top:5.4pt;width:8.95pt;height:17.95pt;z-index:251665408;mso-wrap-distance-left:9.05pt;mso-wrap-distance-right:9.05pt" stroked="f">
            <v:fill color2="black"/>
            <v:textbox style="mso-next-textbox:#_x0000_s1110" inset="0,0,0,0">
              <w:txbxContent>
                <w:p w:rsidR="00181A58" w:rsidRDefault="00181A58" w:rsidP="00494221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11" type="#_x0000_t202" style="position:absolute;left:0;text-align:left;margin-left:162pt;margin-top:41.4pt;width:17.95pt;height:21.55pt;z-index:251666432;mso-wrap-distance-left:9.05pt;mso-wrap-distance-right:9.05pt" stroked="f">
            <v:fill color2="black"/>
            <v:textbox style="mso-next-textbox:#_x0000_s1111" inset="0,0,0,0">
              <w:txbxContent>
                <w:p w:rsidR="00181A58" w:rsidRDefault="00181A58" w:rsidP="00494221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12" type="#_x0000_t202" style="position:absolute;left:0;text-align:left;margin-left:2in;margin-top:86.4pt;width:17.95pt;height:17.95pt;z-index:251667456;mso-wrap-distance-left:9.05pt;mso-wrap-distance-right:9.05pt" stroked="f">
            <v:fill color2="black"/>
            <v:textbox style="mso-next-textbox:#_x0000_s1112" inset="0,0,0,0">
              <w:txbxContent>
                <w:p w:rsidR="00181A58" w:rsidRDefault="00181A58" w:rsidP="00494221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13" type="#_x0000_t202" style="position:absolute;left:0;text-align:left;margin-left:2in;margin-top:149.4pt;width:8.95pt;height:17.95pt;z-index:251668480;mso-wrap-distance-left:9.05pt;mso-wrap-distance-right:9.05pt" stroked="f">
            <v:fill color2="black"/>
            <v:textbox style="mso-next-textbox:#_x0000_s1113" inset="0,0,0,0">
              <w:txbxContent>
                <w:p w:rsidR="00181A58" w:rsidRDefault="00181A58" w:rsidP="00494221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14" type="#_x0000_t202" style="position:absolute;left:0;text-align:left;margin-left:2in;margin-top:194.4pt;width:17.95pt;height:17.95pt;z-index:251669504;mso-wrap-distance-left:9.05pt;mso-wrap-distance-right:9.05pt" stroked="f">
            <v:fill color2="black"/>
            <v:textbox style="mso-next-textbox:#_x0000_s1114" inset="0,0,0,0">
              <w:txbxContent>
                <w:p w:rsidR="00181A58" w:rsidRDefault="00181A58" w:rsidP="00494221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15" type="#_x0000_t202" style="position:absolute;left:0;text-align:left;margin-left:162pt;margin-top:240.95pt;width:17.95pt;height:17.95pt;z-index:251670528;mso-wrap-distance-left:9.05pt;mso-wrap-distance-right:9.05pt" stroked="f">
            <v:fill color2="black"/>
            <v:textbox style="mso-next-textbox:#_x0000_s1115" inset="0,0,0,0">
              <w:txbxContent>
                <w:p w:rsidR="00181A58" w:rsidRDefault="00181A58" w:rsidP="00494221">
                  <w:r>
                    <w:t>6</w:t>
                  </w:r>
                </w:p>
              </w:txbxContent>
            </v:textbox>
          </v:shape>
        </w:pict>
      </w:r>
      <w:bookmarkStart w:id="2" w:name="_1292849400"/>
      <w:bookmarkStart w:id="3" w:name="_1292849600"/>
      <w:bookmarkStart w:id="4" w:name="_1294328475"/>
      <w:bookmarkStart w:id="5" w:name="_1294329905"/>
      <w:bookmarkStart w:id="6" w:name="_1294330037"/>
      <w:bookmarkStart w:id="7" w:name="_1294330258"/>
      <w:bookmarkStart w:id="8" w:name="_1294330339"/>
      <w:bookmarkStart w:id="9" w:name="_1350793870"/>
      <w:bookmarkStart w:id="10" w:name="_1357379299"/>
      <w:bookmarkStart w:id="11" w:name="_1357379481"/>
      <w:bookmarkStart w:id="12" w:name="_1357379498"/>
      <w:bookmarkStart w:id="13" w:name="_1369819299"/>
      <w:r w:rsidR="00494221" w:rsidRPr="00494221">
        <w:rPr>
          <w:rFonts w:ascii="Times New Roman" w:hAnsi="Times New Roman" w:cs="Times New Roman"/>
          <w:sz w:val="28"/>
          <w:szCs w:val="28"/>
        </w:rPr>
        <w:object w:dxaOrig="2520" w:dyaOrig="5610">
          <v:shape id="_x0000_i1028" type="#_x0000_t75" style="width:178.5pt;height:268.5pt" o:ole="" filled="t">
            <v:fill color2="black"/>
            <v:imagedata r:id="rId10" o:title=""/>
          </v:shape>
          <o:OLEObject Type="Embed" ProgID="Word.Picture.8" ShapeID="_x0000_i1028" DrawAspect="Content" ObjectID="_1644394889" r:id="rId11"/>
        </w:objec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494221" w:rsidRPr="00F240FC" w:rsidRDefault="00494221" w:rsidP="00494221">
      <w:pPr>
        <w:spacing w:before="240" w:line="360" w:lineRule="auto"/>
        <w:ind w:left="3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Рис.</w:t>
      </w:r>
      <w:r w:rsidRPr="00F240FC">
        <w:rPr>
          <w:rFonts w:ascii="Times New Roman" w:hAnsi="Times New Roman" w:cs="Times New Roman"/>
          <w:sz w:val="28"/>
          <w:szCs w:val="28"/>
        </w:rPr>
        <w:t>4</w:t>
      </w:r>
      <w:r w:rsidRPr="00494221">
        <w:rPr>
          <w:rFonts w:ascii="Times New Roman" w:hAnsi="Times New Roman" w:cs="Times New Roman"/>
          <w:sz w:val="28"/>
          <w:szCs w:val="28"/>
        </w:rPr>
        <w:t xml:space="preserve"> . Циклический алгоритм со счётчиком циклов </w:t>
      </w:r>
    </w:p>
    <w:p w:rsidR="00494221" w:rsidRPr="008B2FF9" w:rsidRDefault="00494221" w:rsidP="00494221">
      <w:pPr>
        <w:spacing w:before="240" w:line="360" w:lineRule="auto"/>
        <w:ind w:left="3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lastRenderedPageBreak/>
        <w:t>Этот тип циклических алгоритмов предпочтителен, если дано количеством циклов.</w:t>
      </w:r>
    </w:p>
    <w:p w:rsidR="00494221" w:rsidRPr="00494221" w:rsidRDefault="00494221" w:rsidP="00494221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Если количество циклов неизвестно, то блок-схемы циклических алгоритмов могут быть представлены в виде рисунков </w:t>
      </w:r>
      <w:r w:rsidRPr="00F240FC">
        <w:rPr>
          <w:rFonts w:ascii="Times New Roman" w:hAnsi="Times New Roman" w:cs="Times New Roman"/>
          <w:sz w:val="28"/>
          <w:szCs w:val="28"/>
        </w:rPr>
        <w:t>5</w:t>
      </w:r>
      <w:r w:rsidRPr="00494221">
        <w:rPr>
          <w:rFonts w:ascii="Times New Roman" w:hAnsi="Times New Roman" w:cs="Times New Roman"/>
          <w:sz w:val="28"/>
          <w:szCs w:val="28"/>
        </w:rPr>
        <w:t xml:space="preserve">, </w:t>
      </w:r>
      <w:r w:rsidRPr="00F240FC">
        <w:rPr>
          <w:rFonts w:ascii="Times New Roman" w:hAnsi="Times New Roman" w:cs="Times New Roman"/>
          <w:sz w:val="28"/>
          <w:szCs w:val="28"/>
        </w:rPr>
        <w:t>6</w:t>
      </w:r>
      <w:r w:rsidRPr="00494221">
        <w:rPr>
          <w:rFonts w:ascii="Times New Roman" w:hAnsi="Times New Roman" w:cs="Times New Roman"/>
          <w:sz w:val="28"/>
          <w:szCs w:val="28"/>
        </w:rPr>
        <w:t>.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Пример</w:t>
      </w:r>
      <w:r w:rsidRPr="004942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94221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Pr="00494221">
        <w:rPr>
          <w:rFonts w:ascii="Times New Roman" w:hAnsi="Times New Roman" w:cs="Times New Roman"/>
          <w:i/>
          <w:sz w:val="28"/>
          <w:szCs w:val="28"/>
        </w:rPr>
        <w:t>у=у-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94221">
        <w:rPr>
          <w:rFonts w:ascii="Times New Roman" w:hAnsi="Times New Roman" w:cs="Times New Roman"/>
          <w:sz w:val="28"/>
          <w:szCs w:val="28"/>
        </w:rPr>
        <w:t xml:space="preserve"> пока 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94221">
        <w:rPr>
          <w:rFonts w:ascii="Times New Roman" w:hAnsi="Times New Roman" w:cs="Times New Roman"/>
          <w:i/>
          <w:sz w:val="28"/>
          <w:szCs w:val="28"/>
        </w:rPr>
        <w:t>&gt;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94221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94221">
        <w:rPr>
          <w:rFonts w:ascii="Times New Roman" w:hAnsi="Times New Roman" w:cs="Times New Roman"/>
          <w:i/>
          <w:sz w:val="28"/>
          <w:szCs w:val="28"/>
        </w:rPr>
        <w:t>=30</w:t>
      </w:r>
      <w:r w:rsidRPr="00494221">
        <w:rPr>
          <w:rFonts w:ascii="Times New Roman" w:hAnsi="Times New Roman" w:cs="Times New Roman"/>
          <w:sz w:val="28"/>
          <w:szCs w:val="28"/>
        </w:rPr>
        <w:t xml:space="preserve">, 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94221">
        <w:rPr>
          <w:rFonts w:ascii="Times New Roman" w:hAnsi="Times New Roman" w:cs="Times New Roman"/>
          <w:i/>
          <w:sz w:val="28"/>
          <w:szCs w:val="28"/>
        </w:rPr>
        <w:t>=4.</w:t>
      </w:r>
      <w:r w:rsidRPr="00494221">
        <w:rPr>
          <w:rFonts w:ascii="Times New Roman" w:hAnsi="Times New Roman" w:cs="Times New Roman"/>
          <w:sz w:val="28"/>
          <w:szCs w:val="28"/>
        </w:rPr>
        <w:t xml:space="preserve"> Подсчитать количество выполненных циклов, конечное значение переменной </w:t>
      </w:r>
      <w:r w:rsidRPr="0049422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94221">
        <w:rPr>
          <w:rFonts w:ascii="Times New Roman" w:hAnsi="Times New Roman" w:cs="Times New Roman"/>
          <w:sz w:val="28"/>
          <w:szCs w:val="28"/>
        </w:rPr>
        <w:t xml:space="preserve">. В цикле вывести значение переменной </w:t>
      </w:r>
      <w:r w:rsidRPr="0049422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942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4221">
        <w:rPr>
          <w:rFonts w:ascii="Times New Roman" w:hAnsi="Times New Roman" w:cs="Times New Roman"/>
          <w:sz w:val="28"/>
          <w:szCs w:val="28"/>
        </w:rPr>
        <w:t>количество выполненных циклов. Составить блок-схему решения задачи.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Решение</w:t>
      </w:r>
      <w:r w:rsidRPr="004942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94221">
        <w:rPr>
          <w:rFonts w:ascii="Times New Roman" w:hAnsi="Times New Roman" w:cs="Times New Roman"/>
          <w:sz w:val="28"/>
          <w:szCs w:val="28"/>
        </w:rPr>
        <w:t>В примере количество циклов неизвестно. Соответственно выбирается алгоритм циклов второго типа. Алгоритм э</w:t>
      </w:r>
      <w:r>
        <w:rPr>
          <w:rFonts w:ascii="Times New Roman" w:hAnsi="Times New Roman" w:cs="Times New Roman"/>
          <w:sz w:val="28"/>
          <w:szCs w:val="28"/>
        </w:rPr>
        <w:t xml:space="preserve">той задачи приводится на рис. </w:t>
      </w:r>
      <w:r w:rsidRPr="00F240FC">
        <w:rPr>
          <w:rFonts w:ascii="Times New Roman" w:hAnsi="Times New Roman" w:cs="Times New Roman"/>
          <w:sz w:val="28"/>
          <w:szCs w:val="28"/>
        </w:rPr>
        <w:t>5</w:t>
      </w:r>
      <w:r w:rsidRPr="00494221">
        <w:rPr>
          <w:rFonts w:ascii="Times New Roman" w:hAnsi="Times New Roman" w:cs="Times New Roman"/>
          <w:sz w:val="28"/>
          <w:szCs w:val="28"/>
        </w:rPr>
        <w:t>.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Условие проверяется на входе в цикл. В теле цикла выполняется два блока: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1) </w:t>
      </w:r>
      <w:r w:rsidRPr="00494221">
        <w:rPr>
          <w:rFonts w:ascii="Times New Roman" w:hAnsi="Times New Roman" w:cs="Times New Roman"/>
          <w:i/>
          <w:sz w:val="28"/>
          <w:szCs w:val="28"/>
        </w:rPr>
        <w:t xml:space="preserve">у=у-х; 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94221">
        <w:rPr>
          <w:rFonts w:ascii="Times New Roman" w:hAnsi="Times New Roman" w:cs="Times New Roman"/>
          <w:i/>
          <w:sz w:val="28"/>
          <w:szCs w:val="28"/>
        </w:rPr>
        <w:t>=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94221">
        <w:rPr>
          <w:rFonts w:ascii="Times New Roman" w:hAnsi="Times New Roman" w:cs="Times New Roman"/>
          <w:i/>
          <w:sz w:val="28"/>
          <w:szCs w:val="28"/>
        </w:rPr>
        <w:t>+1</w:t>
      </w:r>
      <w:r w:rsidRPr="00494221">
        <w:rPr>
          <w:rFonts w:ascii="Times New Roman" w:hAnsi="Times New Roman" w:cs="Times New Roman"/>
          <w:sz w:val="28"/>
          <w:szCs w:val="28"/>
        </w:rPr>
        <w:t>;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2) вывод значений переменных 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94221">
        <w:rPr>
          <w:rFonts w:ascii="Times New Roman" w:hAnsi="Times New Roman" w:cs="Times New Roman"/>
          <w:sz w:val="28"/>
          <w:szCs w:val="28"/>
        </w:rPr>
        <w:t xml:space="preserve">, </w:t>
      </w:r>
      <w:r w:rsidRPr="00494221">
        <w:rPr>
          <w:rFonts w:ascii="Times New Roman" w:hAnsi="Times New Roman" w:cs="Times New Roman"/>
          <w:i/>
          <w:sz w:val="28"/>
          <w:szCs w:val="28"/>
        </w:rPr>
        <w:t>y</w:t>
      </w:r>
      <w:r w:rsidRPr="00494221">
        <w:rPr>
          <w:rFonts w:ascii="Times New Roman" w:hAnsi="Times New Roman" w:cs="Times New Roman"/>
          <w:sz w:val="28"/>
          <w:szCs w:val="28"/>
        </w:rPr>
        <w:t>.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Цикл выполняется до тех пор, пока выполняется условие </w:t>
      </w:r>
      <w:r w:rsidRPr="00494221">
        <w:rPr>
          <w:rFonts w:ascii="Times New Roman" w:hAnsi="Times New Roman" w:cs="Times New Roman"/>
          <w:i/>
          <w:sz w:val="28"/>
          <w:szCs w:val="28"/>
        </w:rPr>
        <w:t>y&gt;x</w:t>
      </w:r>
      <w:r w:rsidRPr="00494221">
        <w:rPr>
          <w:rFonts w:ascii="Times New Roman" w:hAnsi="Times New Roman" w:cs="Times New Roman"/>
          <w:sz w:val="28"/>
          <w:szCs w:val="28"/>
        </w:rPr>
        <w:t xml:space="preserve">. При условии равенства этих переменных </w:t>
      </w:r>
      <w:r w:rsidRPr="00494221">
        <w:rPr>
          <w:rFonts w:ascii="Times New Roman" w:hAnsi="Times New Roman" w:cs="Times New Roman"/>
          <w:i/>
          <w:sz w:val="28"/>
          <w:szCs w:val="28"/>
        </w:rPr>
        <w:t>у=х</w:t>
      </w:r>
      <w:r w:rsidRPr="0049422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94221">
        <w:rPr>
          <w:rFonts w:ascii="Times New Roman" w:hAnsi="Times New Roman" w:cs="Times New Roman"/>
          <w:i/>
          <w:sz w:val="28"/>
          <w:szCs w:val="28"/>
        </w:rPr>
        <w:t>y&lt;x</w:t>
      </w:r>
      <w:r w:rsidRPr="00494221">
        <w:rPr>
          <w:rFonts w:ascii="Times New Roman" w:hAnsi="Times New Roman" w:cs="Times New Roman"/>
          <w:sz w:val="28"/>
          <w:szCs w:val="28"/>
        </w:rPr>
        <w:t xml:space="preserve"> цикл заканчивается.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Алгоритм, представленный на рис.</w:t>
      </w:r>
      <w:r w:rsidRPr="00F240FC">
        <w:rPr>
          <w:rFonts w:ascii="Times New Roman" w:hAnsi="Times New Roman" w:cs="Times New Roman"/>
          <w:sz w:val="28"/>
          <w:szCs w:val="28"/>
        </w:rPr>
        <w:t>5</w:t>
      </w:r>
      <w:r w:rsidRPr="00494221">
        <w:rPr>
          <w:rFonts w:ascii="Times New Roman" w:hAnsi="Times New Roman" w:cs="Times New Roman"/>
          <w:sz w:val="28"/>
          <w:szCs w:val="28"/>
        </w:rPr>
        <w:t xml:space="preserve">, называется </w:t>
      </w:r>
      <w:r w:rsidRPr="00494221">
        <w:rPr>
          <w:rFonts w:ascii="Times New Roman" w:hAnsi="Times New Roman" w:cs="Times New Roman"/>
          <w:i/>
          <w:sz w:val="28"/>
          <w:szCs w:val="28"/>
        </w:rPr>
        <w:t>циклический алгоритм с предусловием</w:t>
      </w:r>
      <w:r w:rsidRPr="00494221">
        <w:rPr>
          <w:rFonts w:ascii="Times New Roman" w:hAnsi="Times New Roman" w:cs="Times New Roman"/>
          <w:sz w:val="28"/>
          <w:szCs w:val="28"/>
        </w:rPr>
        <w:t xml:space="preserve">, так как условие проверяется в начале цикла или на входе в цикл. </w:t>
      </w:r>
    </w:p>
    <w:p w:rsidR="00494221" w:rsidRPr="00494221" w:rsidRDefault="00AD66E8" w:rsidP="00494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116" type="#_x0000_t202" style="position:absolute;left:0;text-align:left;margin-left:180pt;margin-top:9pt;width:8.95pt;height:17.95pt;z-index:251671552;mso-wrap-distance-left:9.05pt;mso-wrap-distance-right:9.05pt" stroked="f">
            <v:fill color2="black"/>
            <v:textbox style="mso-next-textbox:#_x0000_s1116" inset="0,0,0,0">
              <w:txbxContent>
                <w:p w:rsidR="00181A58" w:rsidRDefault="00181A58" w:rsidP="00494221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17" type="#_x0000_t202" style="position:absolute;left:0;text-align:left;margin-left:180pt;margin-top:54pt;width:8.95pt;height:17.95pt;z-index:251672576;mso-wrap-distance-left:9.05pt;mso-wrap-distance-right:9.05pt" stroked="f">
            <v:fill color2="black"/>
            <v:textbox style="mso-next-textbox:#_x0000_s1117" inset="0,0,0,0">
              <w:txbxContent>
                <w:p w:rsidR="00181A58" w:rsidRDefault="00181A58" w:rsidP="0049422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18" type="#_x0000_t202" style="position:absolute;left:0;text-align:left;margin-left:189pt;margin-top:99pt;width:8.95pt;height:17.95pt;z-index:251673600;mso-wrap-distance-left:9.05pt;mso-wrap-distance-right:9.05pt" stroked="f">
            <v:fill color2="black"/>
            <v:textbox style="mso-next-textbox:#_x0000_s1118" inset="0,0,0,0">
              <w:txbxContent>
                <w:p w:rsidR="00181A58" w:rsidRDefault="00181A58" w:rsidP="0049422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19" type="#_x0000_t202" style="position:absolute;left:0;text-align:left;margin-left:171pt;margin-top:162pt;width:8.95pt;height:17.95pt;z-index:251674624;mso-wrap-distance-left:9.05pt;mso-wrap-distance-right:9.05pt" stroked="f">
            <v:fill color2="black"/>
            <v:textbox style="mso-next-textbox:#_x0000_s1119" inset="0,0,0,0">
              <w:txbxContent>
                <w:p w:rsidR="00181A58" w:rsidRDefault="00181A58" w:rsidP="0049422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20" type="#_x0000_t202" style="position:absolute;left:0;text-align:left;margin-left:180pt;margin-top:3in;width:8.95pt;height:17.95pt;z-index:251675648;mso-wrap-distance-left:9.05pt;mso-wrap-distance-right:9.05pt" stroked="f">
            <v:fill color2="black"/>
            <v:textbox style="mso-next-textbox:#_x0000_s1120" inset="0,0,0,0">
              <w:txbxContent>
                <w:p w:rsidR="00181A58" w:rsidRDefault="00181A58" w:rsidP="00494221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21" type="#_x0000_t202" style="position:absolute;left:0;text-align:left;margin-left:171pt;margin-top:3in;width:8.95pt;height:17.95pt;z-index:251676672;mso-wrap-distance-left:9.05pt;mso-wrap-distance-right:9.05pt" stroked="f">
            <v:fill color2="black"/>
            <v:textbox style="mso-next-textbox:#_x0000_s1121" inset="0,0,0,0">
              <w:txbxContent>
                <w:p w:rsidR="00181A58" w:rsidRDefault="00181A58" w:rsidP="0049422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22" type="#_x0000_t202" style="position:absolute;left:0;text-align:left;margin-left:189pt;margin-top:258.35pt;width:8.95pt;height:17.95pt;z-index:251677696;mso-wrap-distance-left:9.05pt;mso-wrap-distance-right:9.05pt" stroked="f">
            <v:fill color2="black"/>
            <v:textbox style="mso-next-textbox:#_x0000_s1122" inset="0,0,0,0">
              <w:txbxContent>
                <w:p w:rsidR="00181A58" w:rsidRDefault="00181A58" w:rsidP="0049422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bookmarkStart w:id="14" w:name="_1262874194"/>
      <w:bookmarkStart w:id="15" w:name="_1262874258"/>
      <w:bookmarkStart w:id="16" w:name="_1262874278"/>
      <w:bookmarkStart w:id="17" w:name="_1262877447"/>
      <w:bookmarkStart w:id="18" w:name="_1292849115"/>
      <w:bookmarkStart w:id="19" w:name="_1292849125"/>
      <w:bookmarkStart w:id="20" w:name="_1294328493"/>
      <w:bookmarkStart w:id="21" w:name="_1294328609"/>
      <w:bookmarkStart w:id="22" w:name="_1294328834"/>
      <w:bookmarkStart w:id="23" w:name="_1294328864"/>
      <w:bookmarkStart w:id="24" w:name="_1294329000"/>
      <w:bookmarkStart w:id="25" w:name="_1294329153"/>
      <w:bookmarkStart w:id="26" w:name="_1294329768"/>
      <w:bookmarkStart w:id="27" w:name="_1294330456"/>
      <w:bookmarkStart w:id="28" w:name="_1351147427"/>
      <w:bookmarkStart w:id="29" w:name="_1351269584"/>
      <w:bookmarkStart w:id="30" w:name="_1351269884"/>
      <w:bookmarkStart w:id="31" w:name="_1351511988"/>
      <w:bookmarkStart w:id="32" w:name="_1352179419"/>
      <w:bookmarkStart w:id="33" w:name="_1357378149"/>
      <w:bookmarkStart w:id="34" w:name="_1357378218"/>
      <w:bookmarkStart w:id="35" w:name="_1357378252"/>
      <w:bookmarkStart w:id="36" w:name="_1357378319"/>
      <w:bookmarkStart w:id="37" w:name="_1357379690"/>
      <w:bookmarkStart w:id="38" w:name="_1357379754"/>
      <w:bookmarkStart w:id="39" w:name="_1357380890"/>
      <w:bookmarkStart w:id="40" w:name="_1369819301"/>
      <w:r w:rsidR="00494221" w:rsidRPr="00494221">
        <w:rPr>
          <w:rFonts w:ascii="Times New Roman" w:hAnsi="Times New Roman" w:cs="Times New Roman"/>
          <w:sz w:val="28"/>
          <w:szCs w:val="28"/>
        </w:rPr>
        <w:object w:dxaOrig="2685" w:dyaOrig="5610">
          <v:shape id="_x0000_i1029" type="#_x0000_t75" style="width:175.5pt;height:280.5pt" o:ole="" filled="t">
            <v:fill color2="black"/>
            <v:imagedata r:id="rId12" o:title=""/>
          </v:shape>
          <o:OLEObject Type="Embed" ProgID="Word.Picture.8" ShapeID="_x0000_i1029" DrawAspect="Content" ObjectID="_1644394890" r:id="rId13"/>
        </w:objec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494221" w:rsidRPr="00F240FC" w:rsidRDefault="00494221" w:rsidP="00494221">
      <w:pPr>
        <w:spacing w:before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Рис.</w:t>
      </w:r>
      <w:r w:rsidRPr="00F240FC">
        <w:rPr>
          <w:rFonts w:ascii="Times New Roman" w:hAnsi="Times New Roman" w:cs="Times New Roman"/>
          <w:sz w:val="28"/>
          <w:szCs w:val="28"/>
        </w:rPr>
        <w:t>5</w:t>
      </w:r>
      <w:r w:rsidRPr="00494221">
        <w:rPr>
          <w:rFonts w:ascii="Times New Roman" w:hAnsi="Times New Roman" w:cs="Times New Roman"/>
          <w:sz w:val="28"/>
          <w:szCs w:val="28"/>
        </w:rPr>
        <w:t>. Блок-схема циклического алгоритма с предусловием</w:t>
      </w:r>
    </w:p>
    <w:p w:rsidR="00494221" w:rsidRPr="00494221" w:rsidRDefault="00494221" w:rsidP="00494221">
      <w:pPr>
        <w:spacing w:before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Во втором блоке вводятся 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94221">
        <w:rPr>
          <w:rFonts w:ascii="Times New Roman" w:hAnsi="Times New Roman" w:cs="Times New Roman"/>
          <w:i/>
          <w:sz w:val="28"/>
          <w:szCs w:val="28"/>
        </w:rPr>
        <w:t>=30</w:t>
      </w:r>
      <w:r w:rsidRPr="00494221">
        <w:rPr>
          <w:rFonts w:ascii="Times New Roman" w:hAnsi="Times New Roman" w:cs="Times New Roman"/>
          <w:sz w:val="28"/>
          <w:szCs w:val="28"/>
        </w:rPr>
        <w:t xml:space="preserve">, 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94221">
        <w:rPr>
          <w:rFonts w:ascii="Times New Roman" w:hAnsi="Times New Roman" w:cs="Times New Roman"/>
          <w:i/>
          <w:sz w:val="28"/>
          <w:szCs w:val="28"/>
        </w:rPr>
        <w:t>=4.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В третьем блоке проверяется условие </w:t>
      </w:r>
      <w:r w:rsidRPr="00494221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494221">
        <w:rPr>
          <w:rFonts w:ascii="Times New Roman" w:hAnsi="Times New Roman" w:cs="Times New Roman"/>
          <w:b/>
          <w:i/>
          <w:sz w:val="28"/>
          <w:szCs w:val="28"/>
        </w:rPr>
        <w:t>&gt;</w:t>
      </w:r>
      <w:r w:rsidRPr="00494221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494221">
        <w:rPr>
          <w:rFonts w:ascii="Times New Roman" w:hAnsi="Times New Roman" w:cs="Times New Roman"/>
          <w:sz w:val="28"/>
          <w:szCs w:val="28"/>
        </w:rPr>
        <w:t xml:space="preserve"> на входе в цикл. Если условие выполняется, то переход к блоку 4, иначе на блок 6.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В четвёртом блоке вычисляется значение переменной </w:t>
      </w:r>
      <w:r w:rsidRPr="0049422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94221">
        <w:rPr>
          <w:rFonts w:ascii="Times New Roman" w:hAnsi="Times New Roman" w:cs="Times New Roman"/>
          <w:sz w:val="28"/>
          <w:szCs w:val="28"/>
        </w:rPr>
        <w:t xml:space="preserve">, подсчитывается количество выполненных циклов 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94221">
        <w:rPr>
          <w:rFonts w:ascii="Times New Roman" w:hAnsi="Times New Roman" w:cs="Times New Roman"/>
          <w:i/>
          <w:sz w:val="28"/>
          <w:szCs w:val="28"/>
        </w:rPr>
        <w:t>=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94221">
        <w:rPr>
          <w:rFonts w:ascii="Times New Roman" w:hAnsi="Times New Roman" w:cs="Times New Roman"/>
          <w:i/>
          <w:sz w:val="28"/>
          <w:szCs w:val="28"/>
        </w:rPr>
        <w:t>+1</w:t>
      </w:r>
      <w:r w:rsidRPr="00494221">
        <w:rPr>
          <w:rFonts w:ascii="Times New Roman" w:hAnsi="Times New Roman" w:cs="Times New Roman"/>
          <w:sz w:val="28"/>
          <w:szCs w:val="28"/>
        </w:rPr>
        <w:t>.</w:t>
      </w:r>
    </w:p>
    <w:p w:rsidR="00494221" w:rsidRPr="00494221" w:rsidRDefault="00494221" w:rsidP="004942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В пятом блоке выводится результат:</w:t>
      </w:r>
    </w:p>
    <w:p w:rsidR="00494221" w:rsidRPr="00494221" w:rsidRDefault="00494221" w:rsidP="00494221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значение переменной </w:t>
      </w:r>
      <w:r w:rsidRPr="0049422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9422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94221" w:rsidRPr="00494221" w:rsidRDefault="00494221" w:rsidP="00494221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количество выполненных циклов 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94221">
        <w:rPr>
          <w:rFonts w:ascii="Times New Roman" w:hAnsi="Times New Roman" w:cs="Times New Roman"/>
          <w:sz w:val="28"/>
          <w:szCs w:val="28"/>
        </w:rPr>
        <w:t>.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Пример</w:t>
      </w:r>
      <w:r w:rsidRPr="004942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94221">
        <w:rPr>
          <w:rFonts w:ascii="Times New Roman" w:hAnsi="Times New Roman" w:cs="Times New Roman"/>
          <w:sz w:val="28"/>
          <w:szCs w:val="28"/>
        </w:rPr>
        <w:t xml:space="preserve">Составить блок-схему примера (рисунок </w:t>
      </w:r>
      <w:r w:rsidRPr="00F240FC">
        <w:rPr>
          <w:rFonts w:ascii="Times New Roman" w:hAnsi="Times New Roman" w:cs="Times New Roman"/>
          <w:sz w:val="28"/>
          <w:szCs w:val="28"/>
        </w:rPr>
        <w:t>5</w:t>
      </w:r>
      <w:r w:rsidRPr="00494221">
        <w:rPr>
          <w:rFonts w:ascii="Times New Roman" w:hAnsi="Times New Roman" w:cs="Times New Roman"/>
          <w:sz w:val="28"/>
          <w:szCs w:val="28"/>
        </w:rPr>
        <w:t>), проверяя условие выхода из цикла. В этом примере условие задачи не меняется, и результат выведется тот же, но блок-схема будет другой.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Решение</w:t>
      </w:r>
      <w:r w:rsidRPr="004942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94221">
        <w:rPr>
          <w:rFonts w:ascii="Times New Roman" w:hAnsi="Times New Roman" w:cs="Times New Roman"/>
          <w:sz w:val="28"/>
          <w:szCs w:val="28"/>
        </w:rPr>
        <w:t xml:space="preserve">В этом случае проверяется условие на выход из цикла: </w:t>
      </w:r>
      <w:r w:rsidRPr="00494221">
        <w:rPr>
          <w:rFonts w:ascii="Times New Roman" w:hAnsi="Times New Roman" w:cs="Times New Roman"/>
          <w:i/>
          <w:sz w:val="28"/>
          <w:szCs w:val="28"/>
        </w:rPr>
        <w:t>y&lt;=x</w:t>
      </w:r>
      <w:r w:rsidRPr="00494221">
        <w:rPr>
          <w:rFonts w:ascii="Times New Roman" w:hAnsi="Times New Roman" w:cs="Times New Roman"/>
          <w:sz w:val="28"/>
          <w:szCs w:val="28"/>
        </w:rPr>
        <w:t xml:space="preserve">. При этом условии цикл не выполняется. Условие в блок-схеме следует </w:t>
      </w:r>
      <w:r w:rsidRPr="00494221">
        <w:rPr>
          <w:rFonts w:ascii="Times New Roman" w:hAnsi="Times New Roman" w:cs="Times New Roman"/>
          <w:sz w:val="28"/>
          <w:szCs w:val="28"/>
        </w:rPr>
        <w:lastRenderedPageBreak/>
        <w:t xml:space="preserve">перенести в конец цикла, после вывода на печать. Цикл выполняется до тех пор, пока выполняется условие </w:t>
      </w:r>
      <w:r w:rsidRPr="00494221">
        <w:rPr>
          <w:rFonts w:ascii="Times New Roman" w:hAnsi="Times New Roman" w:cs="Times New Roman"/>
          <w:i/>
          <w:sz w:val="28"/>
          <w:szCs w:val="28"/>
        </w:rPr>
        <w:t>y&gt;x</w:t>
      </w:r>
      <w:r w:rsidRPr="00494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Алгоритм, если условие перенести в конец цикла, называется </w:t>
      </w:r>
      <w:r w:rsidRPr="00494221">
        <w:rPr>
          <w:rFonts w:ascii="Times New Roman" w:hAnsi="Times New Roman" w:cs="Times New Roman"/>
          <w:i/>
          <w:sz w:val="28"/>
          <w:szCs w:val="28"/>
        </w:rPr>
        <w:t>алгоритмом цикла с постусловием</w:t>
      </w:r>
      <w:r w:rsidRPr="00494221">
        <w:rPr>
          <w:rFonts w:ascii="Times New Roman" w:hAnsi="Times New Roman" w:cs="Times New Roman"/>
          <w:sz w:val="28"/>
          <w:szCs w:val="28"/>
        </w:rPr>
        <w:t>. Алгоритм э</w:t>
      </w:r>
      <w:r>
        <w:rPr>
          <w:rFonts w:ascii="Times New Roman" w:hAnsi="Times New Roman" w:cs="Times New Roman"/>
          <w:sz w:val="28"/>
          <w:szCs w:val="28"/>
        </w:rPr>
        <w:t xml:space="preserve">той задачи приводится на рис. </w:t>
      </w:r>
      <w:r w:rsidRPr="00F240FC">
        <w:rPr>
          <w:rFonts w:ascii="Times New Roman" w:hAnsi="Times New Roman" w:cs="Times New Roman"/>
          <w:sz w:val="28"/>
          <w:szCs w:val="28"/>
        </w:rPr>
        <w:t>6</w:t>
      </w:r>
      <w:r w:rsidRPr="00494221">
        <w:rPr>
          <w:rFonts w:ascii="Times New Roman" w:hAnsi="Times New Roman" w:cs="Times New Roman"/>
          <w:sz w:val="28"/>
          <w:szCs w:val="28"/>
        </w:rPr>
        <w:t>.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Во втором блоке вводятся 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94221">
        <w:rPr>
          <w:rFonts w:ascii="Times New Roman" w:hAnsi="Times New Roman" w:cs="Times New Roman"/>
          <w:i/>
          <w:sz w:val="28"/>
          <w:szCs w:val="28"/>
        </w:rPr>
        <w:t>=30</w:t>
      </w:r>
      <w:r w:rsidRPr="00494221">
        <w:rPr>
          <w:rFonts w:ascii="Times New Roman" w:hAnsi="Times New Roman" w:cs="Times New Roman"/>
          <w:sz w:val="28"/>
          <w:szCs w:val="28"/>
        </w:rPr>
        <w:t xml:space="preserve">, 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94221">
        <w:rPr>
          <w:rFonts w:ascii="Times New Roman" w:hAnsi="Times New Roman" w:cs="Times New Roman"/>
          <w:i/>
          <w:sz w:val="28"/>
          <w:szCs w:val="28"/>
        </w:rPr>
        <w:t>=4</w:t>
      </w:r>
      <w:r w:rsidRPr="00494221">
        <w:rPr>
          <w:rFonts w:ascii="Times New Roman" w:hAnsi="Times New Roman" w:cs="Times New Roman"/>
          <w:sz w:val="28"/>
          <w:szCs w:val="28"/>
        </w:rPr>
        <w:t>.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В третьем блоке вычисляется значение переменной </w:t>
      </w:r>
      <w:r w:rsidRPr="0049422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94221">
        <w:rPr>
          <w:rFonts w:ascii="Times New Roman" w:hAnsi="Times New Roman" w:cs="Times New Roman"/>
          <w:sz w:val="28"/>
          <w:szCs w:val="28"/>
        </w:rPr>
        <w:t xml:space="preserve">, подсчитывается количество выполненных циклов 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94221">
        <w:rPr>
          <w:rFonts w:ascii="Times New Roman" w:hAnsi="Times New Roman" w:cs="Times New Roman"/>
          <w:i/>
          <w:sz w:val="28"/>
          <w:szCs w:val="28"/>
        </w:rPr>
        <w:t>=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94221">
        <w:rPr>
          <w:rFonts w:ascii="Times New Roman" w:hAnsi="Times New Roman" w:cs="Times New Roman"/>
          <w:i/>
          <w:sz w:val="28"/>
          <w:szCs w:val="28"/>
        </w:rPr>
        <w:t>+1</w:t>
      </w:r>
      <w:r w:rsidRPr="00494221">
        <w:rPr>
          <w:rFonts w:ascii="Times New Roman" w:hAnsi="Times New Roman" w:cs="Times New Roman"/>
          <w:sz w:val="28"/>
          <w:szCs w:val="28"/>
        </w:rPr>
        <w:t>.</w:t>
      </w:r>
    </w:p>
    <w:p w:rsidR="00494221" w:rsidRPr="00494221" w:rsidRDefault="00494221" w:rsidP="00494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В четвёртом блоке выводится результат:</w:t>
      </w:r>
    </w:p>
    <w:p w:rsidR="00494221" w:rsidRPr="00494221" w:rsidRDefault="00494221" w:rsidP="00494221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значение переменной </w:t>
      </w:r>
      <w:r w:rsidRPr="0049422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9422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94221" w:rsidRPr="00494221" w:rsidRDefault="00494221" w:rsidP="00494221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количество выполненных циклов </w:t>
      </w:r>
      <w:r w:rsidRPr="004942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94221">
        <w:rPr>
          <w:rFonts w:ascii="Times New Roman" w:hAnsi="Times New Roman" w:cs="Times New Roman"/>
          <w:sz w:val="28"/>
          <w:szCs w:val="28"/>
        </w:rPr>
        <w:t>.</w:t>
      </w:r>
    </w:p>
    <w:p w:rsidR="00494221" w:rsidRPr="00494221" w:rsidRDefault="00494221" w:rsidP="0049422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 xml:space="preserve">В пятом блоке проверяется условие </w:t>
      </w:r>
      <w:r w:rsidRPr="00494221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494221">
        <w:rPr>
          <w:rFonts w:ascii="Times New Roman" w:hAnsi="Times New Roman" w:cs="Times New Roman"/>
          <w:b/>
          <w:i/>
          <w:sz w:val="28"/>
          <w:szCs w:val="28"/>
        </w:rPr>
        <w:t>&lt;=</w:t>
      </w:r>
      <w:r w:rsidRPr="00494221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494221">
        <w:rPr>
          <w:rFonts w:ascii="Times New Roman" w:hAnsi="Times New Roman" w:cs="Times New Roman"/>
          <w:sz w:val="28"/>
          <w:szCs w:val="28"/>
        </w:rPr>
        <w:t xml:space="preserve"> на выход из цикла. Если условие выполняется, то переход к блоку 6, иначе на блок 3 и цикл повторяется.</w:t>
      </w:r>
    </w:p>
    <w:p w:rsidR="00494221" w:rsidRPr="00494221" w:rsidRDefault="00494221" w:rsidP="00494221">
      <w:pPr>
        <w:spacing w:before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4221" w:rsidRPr="00494221" w:rsidRDefault="00494221" w:rsidP="00494221">
      <w:pPr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4221" w:rsidRPr="00494221" w:rsidRDefault="00AD66E8" w:rsidP="00494221">
      <w:pPr>
        <w:ind w:firstLine="3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123" type="#_x0000_t202" style="position:absolute;left:0;text-align:left;margin-left:189pt;margin-top:0;width:8.95pt;height:17.95pt;z-index:251678720;mso-wrap-distance-left:9.05pt;mso-wrap-distance-right:9.05pt" stroked="f">
            <v:fill color2="black"/>
            <v:textbox style="mso-next-textbox:#_x0000_s1123" inset="0,0,0,0">
              <w:txbxContent>
                <w:p w:rsidR="00181A58" w:rsidRDefault="00181A58" w:rsidP="00494221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24" type="#_x0000_t202" style="position:absolute;left:0;text-align:left;margin-left:189pt;margin-top:45pt;width:8.95pt;height:17.95pt;z-index:251679744;mso-wrap-distance-left:9.05pt;mso-wrap-distance-right:9.05pt" stroked="f">
            <v:fill color2="black"/>
            <v:textbox style="mso-next-textbox:#_x0000_s1124" inset="0,0,0,0">
              <w:txbxContent>
                <w:p w:rsidR="00181A58" w:rsidRDefault="00181A58" w:rsidP="0049422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25" type="#_x0000_t202" style="position:absolute;left:0;text-align:left;margin-left:306pt;margin-top:90pt;width:8.95pt;height:17.95pt;z-index:251680768;mso-wrap-distance-left:9.05pt;mso-wrap-distance-right:9.05pt" stroked="f">
            <v:fill color2="black"/>
            <v:textbox style="mso-next-textbox:#_x0000_s1125" inset="0,0,0,0">
              <w:txbxContent>
                <w:p w:rsidR="00181A58" w:rsidRDefault="00181A58" w:rsidP="0049422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26" type="#_x0000_t202" style="position:absolute;left:0;text-align:left;margin-left:297pt;margin-top:135pt;width:8.95pt;height:17.95pt;z-index:251681792;mso-wrap-distance-left:9.05pt;mso-wrap-distance-right:9.05pt" stroked="f">
            <v:fill color2="black"/>
            <v:textbox style="mso-next-textbox:#_x0000_s1126" inset="0,0,0,0">
              <w:txbxContent>
                <w:p w:rsidR="00181A58" w:rsidRDefault="00181A58" w:rsidP="0049422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27" type="#_x0000_t202" style="position:absolute;left:0;text-align:left;margin-left:189pt;margin-top:189pt;width:8.95pt;height:17.95pt;z-index:251682816;mso-wrap-distance-left:9.05pt;mso-wrap-distance-right:9.05pt" stroked="f">
            <v:fill color2="black"/>
            <v:textbox style="mso-next-textbox:#_x0000_s1127" inset="0,0,0,0">
              <w:txbxContent>
                <w:p w:rsidR="00181A58" w:rsidRDefault="00181A58" w:rsidP="0049422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128" type="#_x0000_t202" style="position:absolute;left:0;text-align:left;margin-left:180pt;margin-top:252pt;width:8.95pt;height:17.95pt;z-index:251683840;mso-wrap-distance-left:9.05pt;mso-wrap-distance-right:9.05pt" stroked="f">
            <v:fill color2="black"/>
            <v:textbox style="mso-next-textbox:#_x0000_s1128" inset="0,0,0,0">
              <w:txbxContent>
                <w:p w:rsidR="00181A58" w:rsidRDefault="00181A58" w:rsidP="0049422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r w:rsidR="00494221" w:rsidRPr="00494221">
        <w:rPr>
          <w:rFonts w:ascii="Times New Roman" w:hAnsi="Times New Roman" w:cs="Times New Roman"/>
          <w:sz w:val="28"/>
          <w:szCs w:val="28"/>
        </w:rPr>
        <w:t xml:space="preserve"> </w:t>
      </w:r>
      <w:bookmarkStart w:id="41" w:name="_1292849698"/>
      <w:bookmarkStart w:id="42" w:name="_1292849706"/>
      <w:bookmarkStart w:id="43" w:name="_1294329097"/>
      <w:bookmarkStart w:id="44" w:name="_1294330404"/>
      <w:bookmarkStart w:id="45" w:name="_1294330487"/>
      <w:bookmarkStart w:id="46" w:name="_1351269779"/>
      <w:bookmarkStart w:id="47" w:name="_1351512039"/>
      <w:bookmarkStart w:id="48" w:name="_1353308485"/>
      <w:bookmarkStart w:id="49" w:name="_1357381082"/>
      <w:bookmarkStart w:id="50" w:name="_1357381327"/>
      <w:bookmarkStart w:id="51" w:name="_1357381589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="00494221" w:rsidRPr="00494221">
        <w:rPr>
          <w:rFonts w:ascii="Times New Roman" w:hAnsi="Times New Roman" w:cs="Times New Roman"/>
          <w:sz w:val="28"/>
          <w:szCs w:val="28"/>
        </w:rPr>
        <w:object w:dxaOrig="2700" w:dyaOrig="5610">
          <v:shape id="_x0000_i1030" type="#_x0000_t75" style="width:164.25pt;height:279.75pt" o:ole="" filled="t">
            <v:fill color2="black"/>
            <v:imagedata r:id="rId14" o:title=""/>
          </v:shape>
          <o:OLEObject Type="Embed" ProgID="Word.Picture.8" ShapeID="_x0000_i1030" DrawAspect="Content" ObjectID="_1644394891" r:id="rId15"/>
        </w:object>
      </w:r>
    </w:p>
    <w:p w:rsidR="00494221" w:rsidRPr="00F240FC" w:rsidRDefault="00494221" w:rsidP="00494221">
      <w:pPr>
        <w:spacing w:before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Pr="00F240FC">
        <w:rPr>
          <w:rFonts w:ascii="Times New Roman" w:hAnsi="Times New Roman" w:cs="Times New Roman"/>
          <w:sz w:val="28"/>
          <w:szCs w:val="28"/>
        </w:rPr>
        <w:t>6</w:t>
      </w:r>
      <w:r w:rsidRPr="00494221">
        <w:rPr>
          <w:rFonts w:ascii="Times New Roman" w:hAnsi="Times New Roman" w:cs="Times New Roman"/>
          <w:sz w:val="28"/>
          <w:szCs w:val="28"/>
        </w:rPr>
        <w:t xml:space="preserve"> . Алгоритм цикла с постусловием</w:t>
      </w:r>
    </w:p>
    <w:p w:rsidR="00494221" w:rsidRPr="008B2FF9" w:rsidRDefault="00494221" w:rsidP="00494221">
      <w:pPr>
        <w:spacing w:before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221" w:rsidRDefault="0049422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494221" w:rsidRDefault="00494221" w:rsidP="00494221">
      <w:pPr>
        <w:spacing w:before="120" w:line="36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494221">
        <w:rPr>
          <w:rFonts w:ascii="Times New Roman" w:hAnsi="Times New Roman" w:cs="Times New Roman"/>
          <w:b/>
          <w:sz w:val="36"/>
          <w:szCs w:val="36"/>
        </w:rPr>
        <w:lastRenderedPageBreak/>
        <w:t>Индивидуальные задания к работе:</w:t>
      </w:r>
    </w:p>
    <w:p w:rsidR="00494221" w:rsidRPr="00494221" w:rsidRDefault="00494221" w:rsidP="00494221">
      <w:pPr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Найти результат работы алгоритма:</w:t>
      </w:r>
    </w:p>
    <w:p w:rsidR="00494221" w:rsidRDefault="00494221" w:rsidP="00494221">
      <w:pPr>
        <w:spacing w:before="120" w:line="360" w:lineRule="auto"/>
        <w:ind w:firstLine="709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076325" cy="272415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21" w:rsidRPr="00494221" w:rsidRDefault="00494221" w:rsidP="00494221">
      <w:pPr>
        <w:spacing w:before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4221">
        <w:rPr>
          <w:rFonts w:ascii="Times New Roman" w:hAnsi="Times New Roman" w:cs="Times New Roman"/>
          <w:b/>
          <w:sz w:val="28"/>
          <w:szCs w:val="28"/>
        </w:rPr>
        <w:t>Входные данные по вариантам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94221" w:rsidRPr="00494221" w:rsidTr="00494221">
        <w:tc>
          <w:tcPr>
            <w:tcW w:w="1914" w:type="dxa"/>
          </w:tcPr>
          <w:p w:rsidR="00494221" w:rsidRP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2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494221" w:rsidRP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</w:tcPr>
          <w:p w:rsidR="00494221" w:rsidRP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</w:tcPr>
          <w:p w:rsidR="00494221" w:rsidRP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15" w:type="dxa"/>
          </w:tcPr>
          <w:p w:rsidR="00494221" w:rsidRP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494221" w:rsidRPr="00494221" w:rsidTr="00494221">
        <w:tc>
          <w:tcPr>
            <w:tcW w:w="1914" w:type="dxa"/>
          </w:tcPr>
          <w:p w:rsidR="00494221" w:rsidRP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-2</w:t>
            </w:r>
          </w:p>
        </w:tc>
        <w:tc>
          <w:tcPr>
            <w:tcW w:w="1915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-3</w:t>
            </w:r>
          </w:p>
        </w:tc>
      </w:tr>
      <w:tr w:rsidR="00494221" w:rsidRPr="00494221" w:rsidTr="00494221">
        <w:tc>
          <w:tcPr>
            <w:tcW w:w="1914" w:type="dxa"/>
          </w:tcPr>
          <w:p w:rsidR="00494221" w:rsidRP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</w:t>
            </w:r>
          </w:p>
        </w:tc>
        <w:tc>
          <w:tcPr>
            <w:tcW w:w="1915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-2</w:t>
            </w:r>
          </w:p>
        </w:tc>
      </w:tr>
      <w:tr w:rsidR="00494221" w:rsidRPr="00494221" w:rsidTr="00494221"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915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</w:t>
            </w:r>
          </w:p>
        </w:tc>
      </w:tr>
      <w:tr w:rsidR="00494221" w:rsidRPr="00494221" w:rsidTr="00494221"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494221" w:rsidRPr="00494221" w:rsidTr="00494221"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5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494221" w:rsidRPr="00494221" w:rsidTr="00494221"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15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494221" w:rsidRPr="00494221" w:rsidTr="00494221"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494221" w:rsidRPr="00494221" w:rsidTr="00494221"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15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494221" w:rsidRPr="00494221" w:rsidTr="00494221"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-3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915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494221" w:rsidRPr="00494221" w:rsidTr="00494221"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-4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-3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15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494221" w:rsidRPr="00494221" w:rsidTr="00494221"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-5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-4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-3</w:t>
            </w:r>
          </w:p>
        </w:tc>
        <w:tc>
          <w:tcPr>
            <w:tcW w:w="1915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494221" w:rsidRPr="00494221" w:rsidTr="00494221"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-6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-5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-4</w:t>
            </w:r>
          </w:p>
        </w:tc>
        <w:tc>
          <w:tcPr>
            <w:tcW w:w="1915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-3</w:t>
            </w:r>
          </w:p>
        </w:tc>
      </w:tr>
      <w:tr w:rsidR="00494221" w:rsidRPr="00494221" w:rsidTr="00494221"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-7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-6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-5</w:t>
            </w:r>
          </w:p>
        </w:tc>
        <w:tc>
          <w:tcPr>
            <w:tcW w:w="1915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-4</w:t>
            </w:r>
          </w:p>
        </w:tc>
      </w:tr>
      <w:tr w:rsidR="00494221" w:rsidRPr="00494221" w:rsidTr="00494221"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-7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-6</w:t>
            </w:r>
          </w:p>
        </w:tc>
        <w:tc>
          <w:tcPr>
            <w:tcW w:w="1915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-5</w:t>
            </w:r>
          </w:p>
        </w:tc>
      </w:tr>
      <w:tr w:rsidR="00494221" w:rsidRPr="00494221" w:rsidTr="00494221"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-7</w:t>
            </w:r>
          </w:p>
        </w:tc>
        <w:tc>
          <w:tcPr>
            <w:tcW w:w="1915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-6</w:t>
            </w:r>
          </w:p>
        </w:tc>
      </w:tr>
      <w:tr w:rsidR="00494221" w:rsidRPr="00494221" w:rsidTr="00494221"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15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-7</w:t>
            </w:r>
          </w:p>
        </w:tc>
      </w:tr>
      <w:tr w:rsidR="00494221" w:rsidRPr="00494221" w:rsidTr="00494221"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494221" w:rsidRPr="00494221" w:rsidRDefault="00494221" w:rsidP="00494221">
      <w:pPr>
        <w:spacing w:before="120" w:line="36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494221" w:rsidRPr="00494221" w:rsidRDefault="00494221" w:rsidP="00AF289A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заданном Х условие выполнется? Написать результат вычисления и ответ попадаем в условие или нет.</w:t>
      </w:r>
    </w:p>
    <w:p w:rsidR="00494221" w:rsidRDefault="00494221" w:rsidP="00494221">
      <w:pPr>
        <w:spacing w:before="120" w:line="360" w:lineRule="auto"/>
        <w:ind w:firstLine="709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267075" cy="3267075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21" w:rsidRPr="00494221" w:rsidRDefault="00494221" w:rsidP="00494221">
      <w:pPr>
        <w:spacing w:before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4221">
        <w:rPr>
          <w:rFonts w:ascii="Times New Roman" w:hAnsi="Times New Roman" w:cs="Times New Roman"/>
          <w:b/>
          <w:sz w:val="28"/>
          <w:szCs w:val="28"/>
        </w:rPr>
        <w:t>Входные данные по вариантам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494221" w:rsidRPr="00494221" w:rsidTr="00181A58"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2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494221" w:rsidRP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914" w:type="dxa"/>
          </w:tcPr>
          <w:p w:rsidR="00494221" w:rsidRP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494221" w:rsidRPr="00494221" w:rsidRDefault="00494221" w:rsidP="00494221">
      <w:pPr>
        <w:spacing w:before="120" w:line="36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494221" w:rsidRDefault="00494221" w:rsidP="00AF289A">
      <w:pPr>
        <w:pStyle w:val="a5"/>
        <w:numPr>
          <w:ilvl w:val="0"/>
          <w:numId w:val="2"/>
        </w:numPr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4221">
        <w:rPr>
          <w:rFonts w:ascii="Times New Roman" w:hAnsi="Times New Roman" w:cs="Times New Roman"/>
          <w:sz w:val="28"/>
          <w:szCs w:val="28"/>
        </w:rPr>
        <w:t>Написать результат выполнения алгоритма с указанными входными данными</w:t>
      </w:r>
    </w:p>
    <w:p w:rsidR="00494221" w:rsidRDefault="00494221" w:rsidP="00494221">
      <w:pPr>
        <w:pStyle w:val="a5"/>
        <w:spacing w:before="120" w:line="360" w:lineRule="auto"/>
        <w:ind w:left="17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71625" cy="26289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21" w:rsidRPr="00494221" w:rsidRDefault="00494221" w:rsidP="00494221">
      <w:pPr>
        <w:spacing w:before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4221">
        <w:rPr>
          <w:rFonts w:ascii="Times New Roman" w:hAnsi="Times New Roman" w:cs="Times New Roman"/>
          <w:b/>
          <w:sz w:val="28"/>
          <w:szCs w:val="28"/>
        </w:rPr>
        <w:t>Входные данные по вариантам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</w:tblGrid>
      <w:tr w:rsidR="00494221" w:rsidRPr="00494221" w:rsidTr="00181A58"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2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1,8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</w:tcPr>
          <w:p w:rsidR="00494221" w:rsidRP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,3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,6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14" w:type="dxa"/>
          </w:tcPr>
          <w:p w:rsidR="00494221" w:rsidRDefault="00494221" w:rsidP="0049422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,37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494221" w:rsidRPr="00494221" w:rsidTr="00181A58">
        <w:tc>
          <w:tcPr>
            <w:tcW w:w="1914" w:type="dxa"/>
          </w:tcPr>
          <w:p w:rsid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914" w:type="dxa"/>
          </w:tcPr>
          <w:p w:rsidR="00494221" w:rsidRPr="00494221" w:rsidRDefault="00494221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F240FC" w:rsidRPr="00F240FC" w:rsidRDefault="00F240FC" w:rsidP="00F240FC">
      <w:pPr>
        <w:pStyle w:val="a5"/>
        <w:spacing w:before="120" w:line="360" w:lineRule="auto"/>
        <w:ind w:left="1060"/>
        <w:rPr>
          <w:rFonts w:ascii="Times New Roman" w:hAnsi="Times New Roman" w:cs="Times New Roman"/>
          <w:sz w:val="28"/>
          <w:szCs w:val="28"/>
        </w:rPr>
      </w:pPr>
    </w:p>
    <w:p w:rsidR="00F240FC" w:rsidRPr="00F240FC" w:rsidRDefault="00F240FC" w:rsidP="00AF289A">
      <w:pPr>
        <w:pStyle w:val="a5"/>
        <w:numPr>
          <w:ilvl w:val="0"/>
          <w:numId w:val="2"/>
        </w:numPr>
        <w:spacing w:before="120" w:line="360" w:lineRule="auto"/>
        <w:ind w:left="1769"/>
        <w:rPr>
          <w:rFonts w:ascii="Times New Roman" w:hAnsi="Times New Roman" w:cs="Times New Roman"/>
          <w:sz w:val="28"/>
          <w:szCs w:val="28"/>
        </w:rPr>
      </w:pPr>
      <w:r w:rsidRPr="00F240FC">
        <w:rPr>
          <w:rFonts w:ascii="Times New Roman" w:hAnsi="Times New Roman" w:cs="Times New Roman"/>
          <w:sz w:val="28"/>
          <w:szCs w:val="28"/>
        </w:rPr>
        <w:t>Написать результат выполнения алгоритма с указанными входными данными</w:t>
      </w:r>
    </w:p>
    <w:p w:rsidR="00F240FC" w:rsidRDefault="00F240FC" w:rsidP="00494221">
      <w:pPr>
        <w:pStyle w:val="a5"/>
        <w:spacing w:before="120" w:line="360" w:lineRule="auto"/>
        <w:ind w:left="176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0190" cy="2908300"/>
            <wp:effectExtent l="19050" t="0" r="381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0FC" w:rsidRDefault="00F240FC" w:rsidP="00494221">
      <w:pPr>
        <w:pStyle w:val="a5"/>
        <w:spacing w:before="120" w:line="360" w:lineRule="auto"/>
        <w:ind w:left="1769"/>
        <w:rPr>
          <w:rFonts w:ascii="Times New Roman" w:hAnsi="Times New Roman" w:cs="Times New Roman"/>
          <w:sz w:val="28"/>
          <w:szCs w:val="28"/>
          <w:lang w:val="en-US"/>
        </w:rPr>
      </w:pPr>
    </w:p>
    <w:p w:rsidR="00F240FC" w:rsidRPr="00494221" w:rsidRDefault="00F240FC" w:rsidP="00F240FC">
      <w:pPr>
        <w:spacing w:before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4221">
        <w:rPr>
          <w:rFonts w:ascii="Times New Roman" w:hAnsi="Times New Roman" w:cs="Times New Roman"/>
          <w:b/>
          <w:sz w:val="28"/>
          <w:szCs w:val="28"/>
        </w:rPr>
        <w:t>Входные данные по вариантам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</w:tblGrid>
      <w:tr w:rsidR="00F240FC" w:rsidRPr="00494221" w:rsidTr="00181A58">
        <w:tc>
          <w:tcPr>
            <w:tcW w:w="1914" w:type="dxa"/>
          </w:tcPr>
          <w:p w:rsidR="00F240FC" w:rsidRPr="00494221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2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F240FC" w:rsidRPr="00494221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</w:tr>
      <w:tr w:rsidR="00F240FC" w:rsidRPr="00494221" w:rsidTr="00181A58">
        <w:tc>
          <w:tcPr>
            <w:tcW w:w="1914" w:type="dxa"/>
          </w:tcPr>
          <w:p w:rsidR="00F240FC" w:rsidRPr="00494221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</w:t>
            </w:r>
          </w:p>
        </w:tc>
      </w:tr>
      <w:tr w:rsidR="00F240FC" w:rsidRPr="00494221" w:rsidTr="00181A58">
        <w:tc>
          <w:tcPr>
            <w:tcW w:w="1914" w:type="dxa"/>
          </w:tcPr>
          <w:p w:rsidR="00F240FC" w:rsidRPr="00494221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F240FC" w:rsidRPr="00494221" w:rsidTr="00181A58"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F240FC" w:rsidRPr="00494221" w:rsidTr="00181A58"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F240FC" w:rsidRPr="00494221" w:rsidTr="00181A58"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F240FC" w:rsidRPr="00494221" w:rsidTr="00181A58"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F240FC" w:rsidRPr="00494221" w:rsidTr="00181A58"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F240FC" w:rsidRPr="00494221" w:rsidTr="00181A58"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240FC" w:rsidRPr="00494221" w:rsidTr="00181A58"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F240FC" w:rsidRPr="00494221" w:rsidTr="00181A58"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-3</w:t>
            </w:r>
          </w:p>
        </w:tc>
      </w:tr>
      <w:tr w:rsidR="00F240FC" w:rsidRPr="00494221" w:rsidTr="00181A58"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-4</w:t>
            </w:r>
          </w:p>
        </w:tc>
      </w:tr>
      <w:tr w:rsidR="00F240FC" w:rsidRPr="00494221" w:rsidTr="00181A58"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-5</w:t>
            </w:r>
          </w:p>
        </w:tc>
      </w:tr>
      <w:tr w:rsidR="00F240FC" w:rsidRPr="00494221" w:rsidTr="00181A58"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-6</w:t>
            </w:r>
          </w:p>
        </w:tc>
      </w:tr>
      <w:tr w:rsidR="00F240FC" w:rsidRPr="00494221" w:rsidTr="00181A58"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-7</w:t>
            </w:r>
          </w:p>
        </w:tc>
      </w:tr>
      <w:tr w:rsidR="00F240FC" w:rsidRPr="00494221" w:rsidTr="00181A58"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F240FC" w:rsidRPr="00494221" w:rsidTr="00181A58"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F240FC" w:rsidRPr="00494221" w:rsidTr="00181A58"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914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F240FC" w:rsidRPr="00F240FC" w:rsidRDefault="00F240FC" w:rsidP="00494221">
      <w:pPr>
        <w:pStyle w:val="a5"/>
        <w:spacing w:before="120" w:line="360" w:lineRule="auto"/>
        <w:ind w:left="1769"/>
        <w:rPr>
          <w:rFonts w:ascii="Times New Roman" w:hAnsi="Times New Roman" w:cs="Times New Roman"/>
          <w:sz w:val="28"/>
          <w:szCs w:val="28"/>
        </w:rPr>
      </w:pPr>
    </w:p>
    <w:p w:rsidR="00F240FC" w:rsidRDefault="00F240FC" w:rsidP="00AF289A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блок схему к задаче(по вариантам). Указать тип алгоритма, что дано и что нужно найти.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"/>
        <w:gridCol w:w="9076"/>
      </w:tblGrid>
      <w:tr w:rsidR="00F240FC" w:rsidRPr="00494221" w:rsidTr="00BD5B7C">
        <w:tc>
          <w:tcPr>
            <w:tcW w:w="495" w:type="dxa"/>
          </w:tcPr>
          <w:p w:rsidR="00F240FC" w:rsidRPr="00494221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2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76" w:type="dxa"/>
          </w:tcPr>
          <w:p w:rsidR="00F240FC" w:rsidRPr="00BD5B7C" w:rsidRDefault="00BD5B7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</w:tr>
      <w:tr w:rsidR="00F240FC" w:rsidRPr="00494221" w:rsidTr="00BD5B7C">
        <w:tc>
          <w:tcPr>
            <w:tcW w:w="495" w:type="dxa"/>
          </w:tcPr>
          <w:p w:rsidR="00F240FC" w:rsidRPr="00494221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076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object w:dxaOrig="5775" w:dyaOrig="465">
                <v:shape id="_x0000_i1031" type="#_x0000_t75" style="width:288.75pt;height:23.25pt" o:ole="">
                  <v:imagedata r:id="rId20" o:title=""/>
                </v:shape>
                <o:OLEObject Type="Embed" ProgID="PBrush" ShapeID="_x0000_i1031" DrawAspect="Content" ObjectID="_1644394892" r:id="rId21"/>
              </w:object>
            </w:r>
          </w:p>
        </w:tc>
      </w:tr>
      <w:tr w:rsidR="00F240FC" w:rsidRPr="00494221" w:rsidTr="00BD5B7C">
        <w:tc>
          <w:tcPr>
            <w:tcW w:w="495" w:type="dxa"/>
          </w:tcPr>
          <w:p w:rsidR="00F240FC" w:rsidRPr="00494221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076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object w:dxaOrig="6240" w:dyaOrig="510">
                <v:shape id="_x0000_i1032" type="#_x0000_t75" style="width:312pt;height:25.5pt" o:ole="">
                  <v:imagedata r:id="rId22" o:title=""/>
                </v:shape>
                <o:OLEObject Type="Embed" ProgID="PBrush" ShapeID="_x0000_i1032" DrawAspect="Content" ObjectID="_1644394893" r:id="rId23"/>
              </w:object>
            </w:r>
          </w:p>
        </w:tc>
      </w:tr>
      <w:tr w:rsidR="00F240FC" w:rsidRPr="00494221" w:rsidTr="00BD5B7C">
        <w:tc>
          <w:tcPr>
            <w:tcW w:w="495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076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object w:dxaOrig="6525" w:dyaOrig="1110">
                <v:shape id="_x0000_i1033" type="#_x0000_t75" style="width:326.25pt;height:55.5pt" o:ole="">
                  <v:imagedata r:id="rId24" o:title=""/>
                </v:shape>
                <o:OLEObject Type="Embed" ProgID="PBrush" ShapeID="_x0000_i1033" DrawAspect="Content" ObjectID="_1644394894" r:id="rId25"/>
              </w:object>
            </w:r>
            <w:r>
              <w:object w:dxaOrig="3540" w:dyaOrig="540">
                <v:shape id="_x0000_i1034" type="#_x0000_t75" style="width:177pt;height:27pt" o:ole="">
                  <v:imagedata r:id="rId26" o:title=""/>
                </v:shape>
                <o:OLEObject Type="Embed" ProgID="PBrush" ShapeID="_x0000_i1034" DrawAspect="Content" ObjectID="_1644394895" r:id="rId27"/>
              </w:object>
            </w:r>
          </w:p>
        </w:tc>
      </w:tr>
      <w:tr w:rsidR="00F240FC" w:rsidRPr="00494221" w:rsidTr="00BD5B7C">
        <w:tc>
          <w:tcPr>
            <w:tcW w:w="495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76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object w:dxaOrig="6885" w:dyaOrig="480">
                <v:shape id="_x0000_i1035" type="#_x0000_t75" style="width:344.25pt;height:24pt" o:ole="">
                  <v:imagedata r:id="rId28" o:title=""/>
                </v:shape>
                <o:OLEObject Type="Embed" ProgID="PBrush" ShapeID="_x0000_i1035" DrawAspect="Content" ObjectID="_1644394896" r:id="rId29"/>
              </w:object>
            </w:r>
          </w:p>
        </w:tc>
      </w:tr>
      <w:tr w:rsidR="00F240FC" w:rsidRPr="00494221" w:rsidTr="00BD5B7C">
        <w:tc>
          <w:tcPr>
            <w:tcW w:w="495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076" w:type="dxa"/>
          </w:tcPr>
          <w:p w:rsidR="00F240FC" w:rsidRDefault="00181A58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object w:dxaOrig="6870" w:dyaOrig="405">
                <v:shape id="_x0000_i1036" type="#_x0000_t75" style="width:343.5pt;height:20.25pt" o:ole="">
                  <v:imagedata r:id="rId30" o:title=""/>
                </v:shape>
                <o:OLEObject Type="Embed" ProgID="PBrush" ShapeID="_x0000_i1036" DrawAspect="Content" ObjectID="_1644394897" r:id="rId31"/>
              </w:object>
            </w:r>
          </w:p>
        </w:tc>
      </w:tr>
      <w:tr w:rsidR="00F240FC" w:rsidRPr="00494221" w:rsidTr="00BD5B7C">
        <w:tc>
          <w:tcPr>
            <w:tcW w:w="495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076" w:type="dxa"/>
          </w:tcPr>
          <w:p w:rsidR="00F240FC" w:rsidRDefault="00181A58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object w:dxaOrig="11760" w:dyaOrig="855">
                <v:shape id="_x0000_i1037" type="#_x0000_t75" style="width:438.75pt;height:31.5pt" o:ole="">
                  <v:imagedata r:id="rId32" o:title=""/>
                </v:shape>
                <o:OLEObject Type="Embed" ProgID="PBrush" ShapeID="_x0000_i1037" DrawAspect="Content" ObjectID="_1644394898" r:id="rId33"/>
              </w:object>
            </w:r>
          </w:p>
        </w:tc>
      </w:tr>
      <w:tr w:rsidR="00F240FC" w:rsidRPr="00494221" w:rsidTr="00BD5B7C">
        <w:tc>
          <w:tcPr>
            <w:tcW w:w="495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9076" w:type="dxa"/>
          </w:tcPr>
          <w:p w:rsidR="00F240FC" w:rsidRDefault="00181A58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object w:dxaOrig="11820" w:dyaOrig="900">
                <v:shape id="_x0000_i1038" type="#_x0000_t75" style="width:447.75pt;height:33.75pt" o:ole="">
                  <v:imagedata r:id="rId34" o:title=""/>
                </v:shape>
                <o:OLEObject Type="Embed" ProgID="PBrush" ShapeID="_x0000_i1038" DrawAspect="Content" ObjectID="_1644394899" r:id="rId35"/>
              </w:object>
            </w:r>
          </w:p>
        </w:tc>
      </w:tr>
      <w:tr w:rsidR="00F240FC" w:rsidRPr="00494221" w:rsidTr="00BD5B7C">
        <w:tc>
          <w:tcPr>
            <w:tcW w:w="495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076" w:type="dxa"/>
          </w:tcPr>
          <w:p w:rsidR="00F240FC" w:rsidRDefault="00181A58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object w:dxaOrig="10290" w:dyaOrig="615">
                <v:shape id="_x0000_i1039" type="#_x0000_t75" style="width:433.5pt;height:25.5pt" o:ole="">
                  <v:imagedata r:id="rId36" o:title=""/>
                </v:shape>
                <o:OLEObject Type="Embed" ProgID="PBrush" ShapeID="_x0000_i1039" DrawAspect="Content" ObjectID="_1644394900" r:id="rId37"/>
              </w:object>
            </w:r>
          </w:p>
        </w:tc>
      </w:tr>
      <w:tr w:rsidR="00F240FC" w:rsidRPr="00494221" w:rsidTr="00BD5B7C">
        <w:tc>
          <w:tcPr>
            <w:tcW w:w="495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076" w:type="dxa"/>
          </w:tcPr>
          <w:p w:rsidR="00F240FC" w:rsidRDefault="00181A58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object w:dxaOrig="4785" w:dyaOrig="585">
                <v:shape id="_x0000_i1040" type="#_x0000_t75" style="width:239.25pt;height:29.25pt" o:ole="">
                  <v:imagedata r:id="rId38" o:title=""/>
                </v:shape>
                <o:OLEObject Type="Embed" ProgID="PBrush" ShapeID="_x0000_i1040" DrawAspect="Content" ObjectID="_1644394901" r:id="rId39"/>
              </w:object>
            </w:r>
            <w:r>
              <w:object w:dxaOrig="4725" w:dyaOrig="435">
                <v:shape id="_x0000_i1041" type="#_x0000_t75" style="width:236.25pt;height:21.75pt" o:ole="">
                  <v:imagedata r:id="rId40" o:title=""/>
                </v:shape>
                <o:OLEObject Type="Embed" ProgID="PBrush" ShapeID="_x0000_i1041" DrawAspect="Content" ObjectID="_1644394902" r:id="rId41"/>
              </w:object>
            </w:r>
          </w:p>
        </w:tc>
      </w:tr>
      <w:tr w:rsidR="00F240FC" w:rsidRPr="00494221" w:rsidTr="00BD5B7C">
        <w:tc>
          <w:tcPr>
            <w:tcW w:w="495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9076" w:type="dxa"/>
          </w:tcPr>
          <w:p w:rsidR="00F240FC" w:rsidRPr="00181A58" w:rsidRDefault="00181A58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object w:dxaOrig="4785" w:dyaOrig="585">
                <v:shape id="_x0000_i1042" type="#_x0000_t75" style="width:239.25pt;height:29.25pt" o:ole="">
                  <v:imagedata r:id="rId38" o:title=""/>
                </v:shape>
                <o:OLEObject Type="Embed" ProgID="PBrush" ShapeID="_x0000_i1042" DrawAspect="Content" ObjectID="_1644394903" r:id="rId42"/>
              </w:object>
            </w:r>
            <w:r>
              <w:object w:dxaOrig="4335" w:dyaOrig="405">
                <v:shape id="_x0000_i1043" type="#_x0000_t75" style="width:216.75pt;height:20.25pt" o:ole="">
                  <v:imagedata r:id="rId43" o:title=""/>
                </v:shape>
                <o:OLEObject Type="Embed" ProgID="PBrush" ShapeID="_x0000_i1043" DrawAspect="Content" ObjectID="_1644394904" r:id="rId44"/>
              </w:object>
            </w:r>
          </w:p>
        </w:tc>
      </w:tr>
      <w:tr w:rsidR="00F240FC" w:rsidRPr="00494221" w:rsidTr="00BD5B7C">
        <w:tc>
          <w:tcPr>
            <w:tcW w:w="495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9076" w:type="dxa"/>
          </w:tcPr>
          <w:p w:rsidR="00F240FC" w:rsidRDefault="00181A58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object w:dxaOrig="11460" w:dyaOrig="480">
                <v:shape id="_x0000_i1044" type="#_x0000_t75" style="width:442.5pt;height:19.5pt" o:ole="">
                  <v:imagedata r:id="rId45" o:title=""/>
                </v:shape>
                <o:OLEObject Type="Embed" ProgID="PBrush" ShapeID="_x0000_i1044" DrawAspect="Content" ObjectID="_1644394905" r:id="rId46"/>
              </w:object>
            </w:r>
          </w:p>
        </w:tc>
      </w:tr>
      <w:tr w:rsidR="00F240FC" w:rsidRPr="00494221" w:rsidTr="00BD5B7C">
        <w:tc>
          <w:tcPr>
            <w:tcW w:w="495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076" w:type="dxa"/>
          </w:tcPr>
          <w:p w:rsidR="00F240FC" w:rsidRDefault="00181A58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object w:dxaOrig="11655" w:dyaOrig="1065">
                <v:shape id="_x0000_i1045" type="#_x0000_t75" style="width:435pt;height:42.75pt" o:ole="">
                  <v:imagedata r:id="rId47" o:title=""/>
                </v:shape>
                <o:OLEObject Type="Embed" ProgID="PBrush" ShapeID="_x0000_i1045" DrawAspect="Content" ObjectID="_1644394906" r:id="rId48"/>
              </w:object>
            </w:r>
          </w:p>
        </w:tc>
      </w:tr>
      <w:tr w:rsidR="00F240FC" w:rsidRPr="00494221" w:rsidTr="00BD5B7C">
        <w:tc>
          <w:tcPr>
            <w:tcW w:w="495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9076" w:type="dxa"/>
          </w:tcPr>
          <w:p w:rsidR="00F240FC" w:rsidRDefault="00181A58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object w:dxaOrig="10680" w:dyaOrig="585">
                <v:shape id="_x0000_i1046" type="#_x0000_t75" style="width:444pt;height:25.5pt" o:ole="">
                  <v:imagedata r:id="rId49" o:title=""/>
                </v:shape>
                <o:OLEObject Type="Embed" ProgID="PBrush" ShapeID="_x0000_i1046" DrawAspect="Content" ObjectID="_1644394907" r:id="rId50"/>
              </w:object>
            </w:r>
          </w:p>
        </w:tc>
      </w:tr>
      <w:tr w:rsidR="00F240FC" w:rsidRPr="00494221" w:rsidTr="00BD5B7C">
        <w:tc>
          <w:tcPr>
            <w:tcW w:w="495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9076" w:type="dxa"/>
          </w:tcPr>
          <w:p w:rsidR="00F240FC" w:rsidRDefault="00181A58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object w:dxaOrig="10260" w:dyaOrig="585">
                <v:shape id="_x0000_i1047" type="#_x0000_t75" style="width:440.25pt;height:27pt" o:ole="">
                  <v:imagedata r:id="rId51" o:title=""/>
                </v:shape>
                <o:OLEObject Type="Embed" ProgID="PBrush" ShapeID="_x0000_i1047" DrawAspect="Content" ObjectID="_1644394908" r:id="rId52"/>
              </w:object>
            </w:r>
          </w:p>
        </w:tc>
      </w:tr>
      <w:tr w:rsidR="00F240FC" w:rsidRPr="00494221" w:rsidTr="00BD5B7C">
        <w:tc>
          <w:tcPr>
            <w:tcW w:w="495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9076" w:type="dxa"/>
          </w:tcPr>
          <w:p w:rsidR="00F240FC" w:rsidRDefault="00181A58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object w:dxaOrig="11115" w:dyaOrig="840">
                <v:shape id="_x0000_i1048" type="#_x0000_t75" style="width:435.75pt;height:35.25pt" o:ole="">
                  <v:imagedata r:id="rId53" o:title=""/>
                </v:shape>
                <o:OLEObject Type="Embed" ProgID="PBrush" ShapeID="_x0000_i1048" DrawAspect="Content" ObjectID="_1644394909" r:id="rId54"/>
              </w:object>
            </w:r>
          </w:p>
        </w:tc>
      </w:tr>
      <w:tr w:rsidR="00F240FC" w:rsidRPr="00494221" w:rsidTr="00BD5B7C">
        <w:tc>
          <w:tcPr>
            <w:tcW w:w="495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076" w:type="dxa"/>
          </w:tcPr>
          <w:p w:rsidR="00F240FC" w:rsidRDefault="00181A58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object w:dxaOrig="9960" w:dyaOrig="615">
                <v:shape id="_x0000_i1049" type="#_x0000_t75" style="width:438.75pt;height:27pt" o:ole="">
                  <v:imagedata r:id="rId55" o:title=""/>
                </v:shape>
                <o:OLEObject Type="Embed" ProgID="PBrush" ShapeID="_x0000_i1049" DrawAspect="Content" ObjectID="_1644394910" r:id="rId56"/>
              </w:object>
            </w:r>
          </w:p>
        </w:tc>
      </w:tr>
      <w:tr w:rsidR="00F240FC" w:rsidRPr="00494221" w:rsidTr="00BD5B7C">
        <w:tc>
          <w:tcPr>
            <w:tcW w:w="495" w:type="dxa"/>
          </w:tcPr>
          <w:p w:rsidR="00F240FC" w:rsidRDefault="00F240FC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9076" w:type="dxa"/>
          </w:tcPr>
          <w:p w:rsidR="00F240FC" w:rsidRDefault="00181A58" w:rsidP="00181A58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object w:dxaOrig="11040" w:dyaOrig="735">
                <v:shape id="_x0000_i1050" type="#_x0000_t75" style="width:444.75pt;height:30pt" o:ole="">
                  <v:imagedata r:id="rId57" o:title=""/>
                </v:shape>
                <o:OLEObject Type="Embed" ProgID="PBrush" ShapeID="_x0000_i1050" DrawAspect="Content" ObjectID="_1644394911" r:id="rId58"/>
              </w:object>
            </w:r>
          </w:p>
        </w:tc>
      </w:tr>
    </w:tbl>
    <w:p w:rsidR="00BD5B7C" w:rsidRPr="00BD5B7C" w:rsidRDefault="00BD5B7C" w:rsidP="00AF289A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BD5B7C">
        <w:rPr>
          <w:rFonts w:ascii="Times New Roman" w:hAnsi="Times New Roman" w:cs="Times New Roman"/>
          <w:sz w:val="28"/>
          <w:szCs w:val="28"/>
        </w:rPr>
        <w:t>Построить блок схему к задаче(по вариантам). Указать тип алгоритма, что дано и что нужно найти.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BD5B7C" w:rsidRPr="002627A1" w:rsidTr="00875441">
        <w:tc>
          <w:tcPr>
            <w:tcW w:w="817" w:type="dxa"/>
          </w:tcPr>
          <w:p w:rsidR="00BD5B7C" w:rsidRPr="002627A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647" w:type="dxa"/>
          </w:tcPr>
          <w:p w:rsidR="00BD5B7C" w:rsidRPr="002627A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A1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</w:tr>
      <w:tr w:rsidR="00BD5B7C" w:rsidRPr="002627A1" w:rsidTr="00875441">
        <w:tc>
          <w:tcPr>
            <w:tcW w:w="817" w:type="dxa"/>
          </w:tcPr>
          <w:p w:rsidR="00BD5B7C" w:rsidRPr="002627A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647" w:type="dxa"/>
          </w:tcPr>
          <w:p w:rsidR="00BD5B7C" w:rsidRPr="002627A1" w:rsidRDefault="00BD5B7C" w:rsidP="002627A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A1">
              <w:rPr>
                <w:rFonts w:ascii="Times New Roman" w:hAnsi="Times New Roman" w:cs="Times New Roman"/>
                <w:sz w:val="28"/>
                <w:szCs w:val="28"/>
              </w:rPr>
              <w:t xml:space="preserve">Дано двузначное число. Найти: число десятков в нем; </w:t>
            </w:r>
          </w:p>
        </w:tc>
      </w:tr>
      <w:tr w:rsidR="00BD5B7C" w:rsidRPr="002627A1" w:rsidTr="00875441">
        <w:tc>
          <w:tcPr>
            <w:tcW w:w="817" w:type="dxa"/>
          </w:tcPr>
          <w:p w:rsidR="00BD5B7C" w:rsidRPr="002627A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647" w:type="dxa"/>
          </w:tcPr>
          <w:p w:rsidR="00BD5B7C" w:rsidRPr="002627A1" w:rsidRDefault="002627A1" w:rsidP="002627A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A1">
              <w:rPr>
                <w:rFonts w:ascii="Times New Roman" w:hAnsi="Times New Roman" w:cs="Times New Roman"/>
                <w:sz w:val="28"/>
                <w:szCs w:val="28"/>
              </w:rPr>
              <w:t xml:space="preserve">Дано двузначное число. Найти: число единиц в нем; </w:t>
            </w:r>
          </w:p>
        </w:tc>
      </w:tr>
      <w:tr w:rsidR="00BD5B7C" w:rsidRPr="002627A1" w:rsidTr="00875441">
        <w:tc>
          <w:tcPr>
            <w:tcW w:w="817" w:type="dxa"/>
          </w:tcPr>
          <w:p w:rsidR="00BD5B7C" w:rsidRPr="002627A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647" w:type="dxa"/>
          </w:tcPr>
          <w:p w:rsidR="00BD5B7C" w:rsidRPr="002627A1" w:rsidRDefault="002627A1" w:rsidP="002627A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A1">
              <w:rPr>
                <w:rFonts w:ascii="Times New Roman" w:hAnsi="Times New Roman" w:cs="Times New Roman"/>
                <w:sz w:val="28"/>
                <w:szCs w:val="28"/>
              </w:rPr>
              <w:t xml:space="preserve">Дано двузначное число. Найти: сумму его цифр; </w:t>
            </w:r>
          </w:p>
        </w:tc>
      </w:tr>
      <w:tr w:rsidR="00BD5B7C" w:rsidRPr="002627A1" w:rsidTr="00875441">
        <w:tc>
          <w:tcPr>
            <w:tcW w:w="817" w:type="dxa"/>
          </w:tcPr>
          <w:p w:rsidR="00BD5B7C" w:rsidRPr="002627A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647" w:type="dxa"/>
          </w:tcPr>
          <w:p w:rsidR="00BD5B7C" w:rsidRPr="002627A1" w:rsidRDefault="002627A1" w:rsidP="002627A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A1">
              <w:rPr>
                <w:rFonts w:ascii="Times New Roman" w:hAnsi="Times New Roman" w:cs="Times New Roman"/>
                <w:sz w:val="28"/>
                <w:szCs w:val="28"/>
              </w:rPr>
              <w:t>Дано двузначное число. Найти: произведение его цифр.</w:t>
            </w:r>
          </w:p>
        </w:tc>
      </w:tr>
      <w:tr w:rsidR="00BD5B7C" w:rsidRPr="002627A1" w:rsidTr="00875441">
        <w:tc>
          <w:tcPr>
            <w:tcW w:w="817" w:type="dxa"/>
          </w:tcPr>
          <w:p w:rsidR="00BD5B7C" w:rsidRPr="002627A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647" w:type="dxa"/>
          </w:tcPr>
          <w:p w:rsidR="00BD5B7C" w:rsidRPr="002627A1" w:rsidRDefault="002627A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A1">
              <w:rPr>
                <w:rFonts w:ascii="Times New Roman" w:hAnsi="Times New Roman" w:cs="Times New Roman"/>
                <w:sz w:val="28"/>
                <w:szCs w:val="28"/>
              </w:rPr>
              <w:t>Дано двузначное число. Получить число, образованное при перестановке цифр заданного числа.</w:t>
            </w:r>
          </w:p>
        </w:tc>
      </w:tr>
      <w:tr w:rsidR="00BD5B7C" w:rsidRPr="002627A1" w:rsidTr="00875441">
        <w:tc>
          <w:tcPr>
            <w:tcW w:w="817" w:type="dxa"/>
          </w:tcPr>
          <w:p w:rsidR="00BD5B7C" w:rsidRPr="002627A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647" w:type="dxa"/>
          </w:tcPr>
          <w:p w:rsidR="00BD5B7C" w:rsidRPr="002627A1" w:rsidRDefault="002627A1" w:rsidP="002627A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A1">
              <w:rPr>
                <w:rFonts w:ascii="Times New Roman" w:hAnsi="Times New Roman" w:cs="Times New Roman"/>
                <w:sz w:val="28"/>
                <w:szCs w:val="28"/>
              </w:rPr>
              <w:t xml:space="preserve">Дано трехзначное число. Найти: ачисло единиц в нем; </w:t>
            </w:r>
          </w:p>
        </w:tc>
      </w:tr>
      <w:tr w:rsidR="00BD5B7C" w:rsidRPr="002627A1" w:rsidTr="00875441">
        <w:tc>
          <w:tcPr>
            <w:tcW w:w="817" w:type="dxa"/>
          </w:tcPr>
          <w:p w:rsidR="00BD5B7C" w:rsidRPr="002627A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647" w:type="dxa"/>
          </w:tcPr>
          <w:p w:rsidR="00BD5B7C" w:rsidRPr="002627A1" w:rsidRDefault="002627A1" w:rsidP="002627A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A1">
              <w:rPr>
                <w:rFonts w:ascii="Times New Roman" w:hAnsi="Times New Roman" w:cs="Times New Roman"/>
                <w:sz w:val="28"/>
                <w:szCs w:val="28"/>
              </w:rPr>
              <w:t xml:space="preserve">Дано трехзначное число. Найти: число десятков в нем; </w:t>
            </w:r>
          </w:p>
        </w:tc>
      </w:tr>
      <w:tr w:rsidR="00BD5B7C" w:rsidRPr="002627A1" w:rsidTr="00875441">
        <w:tc>
          <w:tcPr>
            <w:tcW w:w="817" w:type="dxa"/>
          </w:tcPr>
          <w:p w:rsidR="00BD5B7C" w:rsidRPr="002627A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647" w:type="dxa"/>
          </w:tcPr>
          <w:p w:rsidR="00BD5B7C" w:rsidRPr="002627A1" w:rsidRDefault="002627A1" w:rsidP="002627A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A1">
              <w:rPr>
                <w:rFonts w:ascii="Times New Roman" w:hAnsi="Times New Roman" w:cs="Times New Roman"/>
                <w:sz w:val="28"/>
                <w:szCs w:val="28"/>
              </w:rPr>
              <w:t xml:space="preserve">Дано трехзначное число. Найти: сумму его цифр; </w:t>
            </w:r>
          </w:p>
        </w:tc>
      </w:tr>
      <w:tr w:rsidR="00BD5B7C" w:rsidRPr="002627A1" w:rsidTr="00875441">
        <w:tc>
          <w:tcPr>
            <w:tcW w:w="817" w:type="dxa"/>
          </w:tcPr>
          <w:p w:rsidR="00BD5B7C" w:rsidRPr="002627A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647" w:type="dxa"/>
          </w:tcPr>
          <w:p w:rsidR="00BD5B7C" w:rsidRPr="002627A1" w:rsidRDefault="002627A1" w:rsidP="002627A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A1">
              <w:rPr>
                <w:rFonts w:ascii="Times New Roman" w:hAnsi="Times New Roman" w:cs="Times New Roman"/>
                <w:sz w:val="28"/>
                <w:szCs w:val="28"/>
              </w:rPr>
              <w:t>Дано трехзначное число. Найти: произведение его цифр.</w:t>
            </w:r>
          </w:p>
        </w:tc>
      </w:tr>
      <w:tr w:rsidR="00BD5B7C" w:rsidRPr="002627A1" w:rsidTr="00875441">
        <w:tc>
          <w:tcPr>
            <w:tcW w:w="817" w:type="dxa"/>
          </w:tcPr>
          <w:p w:rsidR="00BD5B7C" w:rsidRPr="002627A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8647" w:type="dxa"/>
          </w:tcPr>
          <w:p w:rsidR="00BD5B7C" w:rsidRPr="002627A1" w:rsidRDefault="002627A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A1">
              <w:rPr>
                <w:rFonts w:ascii="Times New Roman" w:hAnsi="Times New Roman" w:cs="Times New Roman"/>
                <w:sz w:val="28"/>
                <w:szCs w:val="28"/>
              </w:rPr>
              <w:t>Дано трехзначное число. Найти число, полученное при прочтении его цифр справа налево.</w:t>
            </w:r>
          </w:p>
        </w:tc>
      </w:tr>
      <w:tr w:rsidR="00BD5B7C" w:rsidRPr="002627A1" w:rsidTr="00875441">
        <w:tc>
          <w:tcPr>
            <w:tcW w:w="817" w:type="dxa"/>
          </w:tcPr>
          <w:p w:rsidR="00BD5B7C" w:rsidRPr="002627A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647" w:type="dxa"/>
          </w:tcPr>
          <w:p w:rsidR="00BD5B7C" w:rsidRPr="002627A1" w:rsidRDefault="002627A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8"/>
                <w:szCs w:val="28"/>
              </w:rPr>
              <w:t>Дано трехзначное число. В нем зачеркнули первую слева цифру и приписали ее в конце. Найти полученное число.</w:t>
            </w:r>
          </w:p>
        </w:tc>
      </w:tr>
      <w:tr w:rsidR="00BD5B7C" w:rsidRPr="002627A1" w:rsidTr="00875441">
        <w:tc>
          <w:tcPr>
            <w:tcW w:w="817" w:type="dxa"/>
          </w:tcPr>
          <w:p w:rsidR="00BD5B7C" w:rsidRPr="002627A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8647" w:type="dxa"/>
          </w:tcPr>
          <w:p w:rsidR="00BD5B7C" w:rsidRPr="002627A1" w:rsidRDefault="002627A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8"/>
                <w:szCs w:val="28"/>
              </w:rPr>
              <w:t>Дано трехзначное число. В нем зачеркнули последнюю справа цифру и при- писали ее в начале. Найти полученное число.</w:t>
            </w:r>
          </w:p>
        </w:tc>
      </w:tr>
      <w:tr w:rsidR="00BD5B7C" w:rsidRPr="002627A1" w:rsidTr="00875441">
        <w:tc>
          <w:tcPr>
            <w:tcW w:w="817" w:type="dxa"/>
          </w:tcPr>
          <w:p w:rsidR="00BD5B7C" w:rsidRPr="002627A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647" w:type="dxa"/>
          </w:tcPr>
          <w:p w:rsidR="00BD5B7C" w:rsidRPr="002627A1" w:rsidRDefault="002627A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A1">
              <w:rPr>
                <w:rFonts w:ascii="Times New Roman" w:hAnsi="Times New Roman" w:cs="Times New Roman"/>
                <w:sz w:val="28"/>
                <w:szCs w:val="28"/>
              </w:rPr>
              <w:t>Дано трехзначное число. Найти число, полученное при перестановке первой и второй цифр заданного числа</w:t>
            </w:r>
          </w:p>
        </w:tc>
      </w:tr>
      <w:tr w:rsidR="00BD5B7C" w:rsidRPr="002627A1" w:rsidTr="00875441">
        <w:tc>
          <w:tcPr>
            <w:tcW w:w="817" w:type="dxa"/>
          </w:tcPr>
          <w:p w:rsidR="00BD5B7C" w:rsidRPr="002627A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647" w:type="dxa"/>
          </w:tcPr>
          <w:p w:rsidR="00BD5B7C" w:rsidRPr="002627A1" w:rsidRDefault="002627A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A1">
              <w:rPr>
                <w:rFonts w:ascii="Times New Roman" w:hAnsi="Times New Roman" w:cs="Times New Roman"/>
                <w:sz w:val="28"/>
                <w:szCs w:val="28"/>
              </w:rPr>
              <w:t>Дано трехзначное число. Найти число, полученное при перестановке второй и третьей цифр заданного числа.</w:t>
            </w:r>
          </w:p>
        </w:tc>
      </w:tr>
      <w:tr w:rsidR="00BD5B7C" w:rsidRPr="002627A1" w:rsidTr="00875441">
        <w:tc>
          <w:tcPr>
            <w:tcW w:w="817" w:type="dxa"/>
          </w:tcPr>
          <w:p w:rsidR="00BD5B7C" w:rsidRPr="002627A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8647" w:type="dxa"/>
          </w:tcPr>
          <w:p w:rsidR="00BD5B7C" w:rsidRPr="002627A1" w:rsidRDefault="002627A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A1">
              <w:rPr>
                <w:rFonts w:ascii="Times New Roman" w:hAnsi="Times New Roman" w:cs="Times New Roman"/>
                <w:sz w:val="28"/>
                <w:szCs w:val="28"/>
              </w:rPr>
              <w:t>Дано трехзначное число, в котором все цифры различны. Получить шесть чи- сел, образованных при перестановке цифр заданного числа.</w:t>
            </w:r>
          </w:p>
        </w:tc>
      </w:tr>
      <w:tr w:rsidR="00BD5B7C" w:rsidRPr="002627A1" w:rsidTr="00875441">
        <w:tc>
          <w:tcPr>
            <w:tcW w:w="817" w:type="dxa"/>
          </w:tcPr>
          <w:p w:rsidR="00BD5B7C" w:rsidRPr="002627A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8647" w:type="dxa"/>
          </w:tcPr>
          <w:p w:rsidR="00BD5B7C" w:rsidRPr="002627A1" w:rsidRDefault="002627A1" w:rsidP="002627A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A1">
              <w:rPr>
                <w:rFonts w:ascii="Times New Roman" w:hAnsi="Times New Roman" w:cs="Times New Roman"/>
                <w:sz w:val="28"/>
                <w:szCs w:val="28"/>
              </w:rPr>
              <w:t xml:space="preserve">Дано натуральное число n (n &gt; 9). Найти: число единиц в нем; </w:t>
            </w:r>
          </w:p>
        </w:tc>
      </w:tr>
      <w:tr w:rsidR="00BD5B7C" w:rsidRPr="002627A1" w:rsidTr="00875441">
        <w:tc>
          <w:tcPr>
            <w:tcW w:w="817" w:type="dxa"/>
          </w:tcPr>
          <w:p w:rsidR="00BD5B7C" w:rsidRPr="002627A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647" w:type="dxa"/>
          </w:tcPr>
          <w:p w:rsidR="00BD5B7C" w:rsidRPr="002627A1" w:rsidRDefault="002627A1" w:rsidP="002627A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A1">
              <w:rPr>
                <w:rFonts w:ascii="Times New Roman" w:hAnsi="Times New Roman" w:cs="Times New Roman"/>
                <w:sz w:val="28"/>
                <w:szCs w:val="28"/>
              </w:rPr>
              <w:t>Дано натуральное число n (n &gt; 9). Найти: число десятков в нем.</w:t>
            </w:r>
          </w:p>
        </w:tc>
      </w:tr>
    </w:tbl>
    <w:p w:rsidR="00BD5B7C" w:rsidRPr="00F240FC" w:rsidRDefault="00BD5B7C" w:rsidP="00BD5B7C">
      <w:pPr>
        <w:pStyle w:val="a5"/>
        <w:spacing w:before="120" w:line="360" w:lineRule="auto"/>
        <w:ind w:left="1060"/>
        <w:rPr>
          <w:rFonts w:ascii="Times New Roman" w:hAnsi="Times New Roman" w:cs="Times New Roman"/>
          <w:sz w:val="28"/>
          <w:szCs w:val="28"/>
        </w:rPr>
      </w:pPr>
    </w:p>
    <w:p w:rsidR="00BD5B7C" w:rsidRPr="002627A1" w:rsidRDefault="00BD5B7C" w:rsidP="00AF289A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2627A1">
        <w:rPr>
          <w:rFonts w:ascii="Times New Roman" w:hAnsi="Times New Roman" w:cs="Times New Roman"/>
          <w:sz w:val="28"/>
          <w:szCs w:val="28"/>
        </w:rPr>
        <w:t>Построить блок схему к задаче(по вариантам). Указать тип алгоритма, что дано и что нужно найти.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BD5B7C" w:rsidRPr="00875441" w:rsidTr="00875441">
        <w:tc>
          <w:tcPr>
            <w:tcW w:w="817" w:type="dxa"/>
          </w:tcPr>
          <w:p w:rsidR="00BD5B7C" w:rsidRPr="0087544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BD5B7C" w:rsidRPr="0087544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41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</w:tr>
      <w:tr w:rsidR="00BD5B7C" w:rsidRPr="00875441" w:rsidTr="00875441">
        <w:tc>
          <w:tcPr>
            <w:tcW w:w="817" w:type="dxa"/>
          </w:tcPr>
          <w:p w:rsidR="00BD5B7C" w:rsidRPr="0087544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54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30" w:type="dxa"/>
          </w:tcPr>
          <w:p w:rsidR="00BD5B7C" w:rsidRPr="00875441" w:rsidRDefault="002627A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41">
              <w:rPr>
                <w:rFonts w:ascii="Times New Roman" w:hAnsi="Times New Roman" w:cs="Times New Roman"/>
                <w:sz w:val="28"/>
                <w:szCs w:val="28"/>
              </w:rPr>
              <w:t>Определить максимальное и минимальное значения из двух различных веще- ственных чисел.</w:t>
            </w:r>
          </w:p>
        </w:tc>
      </w:tr>
      <w:tr w:rsidR="00BD5B7C" w:rsidRPr="00875441" w:rsidTr="00875441">
        <w:tc>
          <w:tcPr>
            <w:tcW w:w="817" w:type="dxa"/>
          </w:tcPr>
          <w:p w:rsidR="00BD5B7C" w:rsidRPr="0087544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54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30" w:type="dxa"/>
          </w:tcPr>
          <w:p w:rsidR="00BD5B7C" w:rsidRPr="00875441" w:rsidRDefault="002627A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5441">
              <w:rPr>
                <w:rFonts w:ascii="Times New Roman" w:hAnsi="Times New Roman" w:cs="Times New Roman"/>
                <w:sz w:val="28"/>
                <w:szCs w:val="28"/>
              </w:rPr>
              <w:t>Известны два расстояния: одно в километрах, другое — в футах ( 1 фут 0,305 м ). Какое из расстояний меньше?</w:t>
            </w:r>
          </w:p>
        </w:tc>
      </w:tr>
      <w:tr w:rsidR="00BD5B7C" w:rsidRPr="00875441" w:rsidTr="00875441">
        <w:tc>
          <w:tcPr>
            <w:tcW w:w="817" w:type="dxa"/>
          </w:tcPr>
          <w:p w:rsidR="00BD5B7C" w:rsidRPr="0087544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54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930" w:type="dxa"/>
          </w:tcPr>
          <w:p w:rsidR="00BD5B7C" w:rsidRPr="00875441" w:rsidRDefault="002627A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5441">
              <w:rPr>
                <w:rFonts w:ascii="Times New Roman" w:hAnsi="Times New Roman" w:cs="Times New Roman"/>
                <w:sz w:val="28"/>
                <w:szCs w:val="28"/>
              </w:rPr>
              <w:t>Известны две скорости: одна в километрах в час, другая — в метрах в секун- ду. Какая из скоростей больше?</w:t>
            </w:r>
          </w:p>
        </w:tc>
      </w:tr>
      <w:tr w:rsidR="00BD5B7C" w:rsidRPr="00875441" w:rsidTr="00875441">
        <w:tc>
          <w:tcPr>
            <w:tcW w:w="817" w:type="dxa"/>
          </w:tcPr>
          <w:p w:rsidR="00BD5B7C" w:rsidRPr="0087544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54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930" w:type="dxa"/>
          </w:tcPr>
          <w:p w:rsidR="00BD5B7C" w:rsidRPr="00875441" w:rsidRDefault="002627A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41">
              <w:rPr>
                <w:rFonts w:ascii="Times New Roman" w:hAnsi="Times New Roman" w:cs="Times New Roman"/>
                <w:sz w:val="28"/>
                <w:szCs w:val="28"/>
              </w:rPr>
              <w:t>Даны радиус круга и сторона квадрата. У какой фигуры площадь больше?</w:t>
            </w:r>
          </w:p>
        </w:tc>
      </w:tr>
      <w:tr w:rsidR="00BD5B7C" w:rsidRPr="00875441" w:rsidTr="00875441">
        <w:tc>
          <w:tcPr>
            <w:tcW w:w="817" w:type="dxa"/>
          </w:tcPr>
          <w:p w:rsidR="00BD5B7C" w:rsidRPr="0087544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54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930" w:type="dxa"/>
          </w:tcPr>
          <w:p w:rsidR="00BD5B7C" w:rsidRPr="00875441" w:rsidRDefault="002627A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41">
              <w:rPr>
                <w:rFonts w:ascii="Times New Roman" w:hAnsi="Times New Roman" w:cs="Times New Roman"/>
                <w:sz w:val="28"/>
                <w:szCs w:val="28"/>
              </w:rPr>
              <w:t>Даны объемы и массы двух тел из разных материалов. Материал какого из тел имеет большую плотность?</w:t>
            </w:r>
          </w:p>
        </w:tc>
      </w:tr>
      <w:tr w:rsidR="00BD5B7C" w:rsidRPr="00875441" w:rsidTr="00875441">
        <w:tc>
          <w:tcPr>
            <w:tcW w:w="817" w:type="dxa"/>
          </w:tcPr>
          <w:p w:rsidR="00BD5B7C" w:rsidRPr="0087544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54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930" w:type="dxa"/>
          </w:tcPr>
          <w:p w:rsidR="00BD5B7C" w:rsidRPr="00875441" w:rsidRDefault="002627A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5441">
              <w:rPr>
                <w:rFonts w:ascii="Times New Roman" w:hAnsi="Times New Roman" w:cs="Times New Roman"/>
                <w:sz w:val="28"/>
                <w:szCs w:val="28"/>
              </w:rPr>
              <w:t>Известны сопротивления двух несоединенных друг с другом участков элек- трической цепи и напряжение на каждом из них. По какому участку протекает меньший ток?</w:t>
            </w:r>
          </w:p>
        </w:tc>
      </w:tr>
      <w:tr w:rsidR="00BD5B7C" w:rsidRPr="00875441" w:rsidTr="00875441">
        <w:tc>
          <w:tcPr>
            <w:tcW w:w="817" w:type="dxa"/>
          </w:tcPr>
          <w:p w:rsidR="00BD5B7C" w:rsidRPr="0087544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54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930" w:type="dxa"/>
          </w:tcPr>
          <w:p w:rsidR="00BD5B7C" w:rsidRPr="00875441" w:rsidRDefault="002627A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41">
              <w:rPr>
                <w:rFonts w:ascii="Times New Roman" w:hAnsi="Times New Roman" w:cs="Times New Roman"/>
                <w:sz w:val="28"/>
                <w:szCs w:val="28"/>
              </w:rPr>
              <w:t>Даны вещественные числа a, b, c (a 0). Выяснить, имеет ли квадратное уравнение с данными параметрами решение</w:t>
            </w:r>
          </w:p>
        </w:tc>
      </w:tr>
      <w:tr w:rsidR="00BD5B7C" w:rsidRPr="00875441" w:rsidTr="00875441">
        <w:tc>
          <w:tcPr>
            <w:tcW w:w="817" w:type="dxa"/>
          </w:tcPr>
          <w:p w:rsidR="00BD5B7C" w:rsidRPr="0087544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54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930" w:type="dxa"/>
          </w:tcPr>
          <w:p w:rsidR="00BD5B7C" w:rsidRPr="00875441" w:rsidRDefault="002627A1" w:rsidP="002627A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41">
              <w:rPr>
                <w:rFonts w:ascii="Times New Roman" w:hAnsi="Times New Roman" w:cs="Times New Roman"/>
                <w:sz w:val="28"/>
                <w:szCs w:val="28"/>
              </w:rPr>
              <w:t xml:space="preserve">Известны площади круга и квадрата. Определить: уместится ли круг в квадрате? </w:t>
            </w:r>
          </w:p>
        </w:tc>
      </w:tr>
      <w:tr w:rsidR="00BD5B7C" w:rsidRPr="00875441" w:rsidTr="00875441">
        <w:tc>
          <w:tcPr>
            <w:tcW w:w="817" w:type="dxa"/>
          </w:tcPr>
          <w:p w:rsidR="00BD5B7C" w:rsidRPr="0087544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54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930" w:type="dxa"/>
          </w:tcPr>
          <w:p w:rsidR="00BD5B7C" w:rsidRPr="00875441" w:rsidRDefault="002627A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41">
              <w:rPr>
                <w:rFonts w:ascii="Times New Roman" w:hAnsi="Times New Roman" w:cs="Times New Roman"/>
                <w:sz w:val="28"/>
                <w:szCs w:val="28"/>
              </w:rPr>
              <w:t>Известны площади круга и квадрата. Определить:  уместится ли квадрат в круге?</w:t>
            </w:r>
          </w:p>
        </w:tc>
      </w:tr>
      <w:tr w:rsidR="00BD5B7C" w:rsidRPr="00875441" w:rsidTr="00875441">
        <w:tc>
          <w:tcPr>
            <w:tcW w:w="817" w:type="dxa"/>
          </w:tcPr>
          <w:p w:rsidR="00BD5B7C" w:rsidRPr="0087544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54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8930" w:type="dxa"/>
          </w:tcPr>
          <w:p w:rsidR="00BD5B7C" w:rsidRPr="00875441" w:rsidRDefault="002627A1" w:rsidP="002627A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41">
              <w:rPr>
                <w:rFonts w:ascii="Times New Roman" w:hAnsi="Times New Roman" w:cs="Times New Roman"/>
                <w:sz w:val="28"/>
                <w:szCs w:val="28"/>
              </w:rPr>
              <w:t xml:space="preserve">Известны площади круга и равностороннего треугольника. Определить: уместится ли круг в треугольнике? </w:t>
            </w:r>
          </w:p>
        </w:tc>
      </w:tr>
      <w:tr w:rsidR="00BD5B7C" w:rsidRPr="00875441" w:rsidTr="00875441">
        <w:tc>
          <w:tcPr>
            <w:tcW w:w="817" w:type="dxa"/>
          </w:tcPr>
          <w:p w:rsidR="00BD5B7C" w:rsidRPr="0087544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54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930" w:type="dxa"/>
          </w:tcPr>
          <w:p w:rsidR="00BD5B7C" w:rsidRPr="00875441" w:rsidRDefault="002627A1" w:rsidP="002627A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41">
              <w:rPr>
                <w:rFonts w:ascii="Times New Roman" w:hAnsi="Times New Roman" w:cs="Times New Roman"/>
                <w:sz w:val="28"/>
                <w:szCs w:val="28"/>
              </w:rPr>
              <w:t xml:space="preserve">Известны площади круга и равностороннего треугольника. Определить: </w:t>
            </w:r>
            <w:r w:rsidRPr="00875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уместится ли треугольник в круге?</w:t>
            </w:r>
          </w:p>
        </w:tc>
      </w:tr>
      <w:tr w:rsidR="00BD5B7C" w:rsidRPr="00875441" w:rsidTr="00875441">
        <w:tc>
          <w:tcPr>
            <w:tcW w:w="817" w:type="dxa"/>
          </w:tcPr>
          <w:p w:rsidR="00BD5B7C" w:rsidRPr="0087544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54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8930" w:type="dxa"/>
          </w:tcPr>
          <w:p w:rsidR="00BD5B7C" w:rsidRPr="00875441" w:rsidRDefault="002627A1" w:rsidP="002627A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41">
              <w:rPr>
                <w:rFonts w:ascii="Times New Roman" w:hAnsi="Times New Roman" w:cs="Times New Roman"/>
                <w:sz w:val="28"/>
                <w:szCs w:val="28"/>
              </w:rPr>
              <w:t xml:space="preserve">Дано двузначное число. Определить: какая из его цифр больше: первая или вторая; </w:t>
            </w:r>
          </w:p>
        </w:tc>
      </w:tr>
      <w:tr w:rsidR="00BD5B7C" w:rsidRPr="00875441" w:rsidTr="00875441">
        <w:tc>
          <w:tcPr>
            <w:tcW w:w="817" w:type="dxa"/>
          </w:tcPr>
          <w:p w:rsidR="00BD5B7C" w:rsidRPr="0087544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54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930" w:type="dxa"/>
          </w:tcPr>
          <w:p w:rsidR="00BD5B7C" w:rsidRPr="00875441" w:rsidRDefault="002627A1" w:rsidP="002627A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41">
              <w:rPr>
                <w:rFonts w:ascii="Times New Roman" w:hAnsi="Times New Roman" w:cs="Times New Roman"/>
                <w:sz w:val="28"/>
                <w:szCs w:val="28"/>
              </w:rPr>
              <w:t>Дано двузначное число. Определить: одинаковы ли его цифры</w:t>
            </w:r>
          </w:p>
        </w:tc>
      </w:tr>
      <w:tr w:rsidR="00BD5B7C" w:rsidRPr="00875441" w:rsidTr="00875441">
        <w:tc>
          <w:tcPr>
            <w:tcW w:w="817" w:type="dxa"/>
          </w:tcPr>
          <w:p w:rsidR="00BD5B7C" w:rsidRPr="0087544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54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930" w:type="dxa"/>
          </w:tcPr>
          <w:p w:rsidR="00BD5B7C" w:rsidRPr="00875441" w:rsidRDefault="002627A1" w:rsidP="002627A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41">
              <w:rPr>
                <w:rFonts w:ascii="Times New Roman" w:hAnsi="Times New Roman" w:cs="Times New Roman"/>
                <w:sz w:val="28"/>
                <w:szCs w:val="28"/>
              </w:rPr>
              <w:t xml:space="preserve">Дано двузначное число. Определить: кратна ли трем сумма его цифр; </w:t>
            </w:r>
          </w:p>
        </w:tc>
      </w:tr>
      <w:tr w:rsidR="00BD5B7C" w:rsidRPr="00875441" w:rsidTr="00875441">
        <w:tc>
          <w:tcPr>
            <w:tcW w:w="817" w:type="dxa"/>
          </w:tcPr>
          <w:p w:rsidR="00BD5B7C" w:rsidRPr="0087544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54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8930" w:type="dxa"/>
          </w:tcPr>
          <w:p w:rsidR="00BD5B7C" w:rsidRPr="00875441" w:rsidRDefault="002627A1" w:rsidP="002627A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41">
              <w:rPr>
                <w:rFonts w:ascii="Times New Roman" w:hAnsi="Times New Roman" w:cs="Times New Roman"/>
                <w:sz w:val="28"/>
                <w:szCs w:val="28"/>
              </w:rPr>
              <w:t>Дано двузначное число. Определить: кратна ли сумма его цифр числу а.</w:t>
            </w:r>
          </w:p>
        </w:tc>
      </w:tr>
      <w:tr w:rsidR="00BD5B7C" w:rsidRPr="00875441" w:rsidTr="00875441">
        <w:tc>
          <w:tcPr>
            <w:tcW w:w="817" w:type="dxa"/>
          </w:tcPr>
          <w:p w:rsidR="00BD5B7C" w:rsidRPr="0087544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54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8930" w:type="dxa"/>
          </w:tcPr>
          <w:p w:rsidR="00BD5B7C" w:rsidRPr="00875441" w:rsidRDefault="002627A1" w:rsidP="002627A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41">
              <w:rPr>
                <w:rFonts w:ascii="Times New Roman" w:hAnsi="Times New Roman" w:cs="Times New Roman"/>
                <w:sz w:val="28"/>
                <w:szCs w:val="28"/>
              </w:rPr>
              <w:t xml:space="preserve">Дано трехзначное число. Определить, какая из его цифр больше: первая или последняя; </w:t>
            </w:r>
          </w:p>
        </w:tc>
      </w:tr>
      <w:tr w:rsidR="00BD5B7C" w:rsidRPr="00875441" w:rsidTr="00875441">
        <w:tc>
          <w:tcPr>
            <w:tcW w:w="817" w:type="dxa"/>
          </w:tcPr>
          <w:p w:rsidR="00BD5B7C" w:rsidRPr="0087544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54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930" w:type="dxa"/>
          </w:tcPr>
          <w:p w:rsidR="00BD5B7C" w:rsidRPr="00875441" w:rsidRDefault="002627A1" w:rsidP="002627A1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41">
              <w:rPr>
                <w:rFonts w:ascii="Times New Roman" w:hAnsi="Times New Roman" w:cs="Times New Roman"/>
                <w:sz w:val="28"/>
                <w:szCs w:val="28"/>
              </w:rPr>
              <w:t>Дано трехзначное число. Определить, какая из его цифр больше: вторая или последняя.</w:t>
            </w:r>
          </w:p>
        </w:tc>
      </w:tr>
    </w:tbl>
    <w:p w:rsidR="00BD5B7C" w:rsidRPr="00F240FC" w:rsidRDefault="00BD5B7C" w:rsidP="00BD5B7C">
      <w:pPr>
        <w:pStyle w:val="a5"/>
        <w:spacing w:before="120" w:line="360" w:lineRule="auto"/>
        <w:ind w:left="1060"/>
        <w:rPr>
          <w:rFonts w:ascii="Times New Roman" w:hAnsi="Times New Roman" w:cs="Times New Roman"/>
          <w:sz w:val="28"/>
          <w:szCs w:val="28"/>
        </w:rPr>
      </w:pPr>
    </w:p>
    <w:p w:rsidR="00BD5B7C" w:rsidRPr="00F240FC" w:rsidRDefault="00BD5B7C" w:rsidP="00BD5B7C">
      <w:pPr>
        <w:pStyle w:val="a5"/>
        <w:spacing w:before="120" w:line="360" w:lineRule="auto"/>
        <w:ind w:left="1060"/>
        <w:rPr>
          <w:rFonts w:ascii="Times New Roman" w:hAnsi="Times New Roman" w:cs="Times New Roman"/>
          <w:sz w:val="28"/>
          <w:szCs w:val="28"/>
        </w:rPr>
      </w:pPr>
    </w:p>
    <w:p w:rsidR="00BD5B7C" w:rsidRPr="00875441" w:rsidRDefault="00BD5B7C" w:rsidP="00AF289A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875441">
        <w:rPr>
          <w:rFonts w:ascii="Times New Roman" w:hAnsi="Times New Roman" w:cs="Times New Roman"/>
          <w:sz w:val="28"/>
          <w:szCs w:val="28"/>
        </w:rPr>
        <w:t>Построить блок схему к задаче(по вариантам). Указать тип алгоритма, что дано и что нужно найти.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BD5B7C" w:rsidRPr="00494221" w:rsidTr="00875441">
        <w:tc>
          <w:tcPr>
            <w:tcW w:w="817" w:type="dxa"/>
          </w:tcPr>
          <w:p w:rsidR="00BD5B7C" w:rsidRPr="0049422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2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BD5B7C" w:rsidRPr="00BD5B7C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</w:tr>
      <w:tr w:rsidR="00BD5B7C" w:rsidRPr="00494221" w:rsidTr="00875441">
        <w:tc>
          <w:tcPr>
            <w:tcW w:w="817" w:type="dxa"/>
          </w:tcPr>
          <w:p w:rsidR="00BD5B7C" w:rsidRPr="0049422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789" w:type="dxa"/>
          </w:tcPr>
          <w:p w:rsidR="00BD5B7C" w:rsidRPr="00875441" w:rsidRDefault="0087544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Одна штука некоторого товара стоит 20,4 руб. Напечатать таблицу стоимости 2, 3, ..., 20 штук этого товара.</w:t>
            </w:r>
          </w:p>
        </w:tc>
      </w:tr>
      <w:tr w:rsidR="00BD5B7C" w:rsidRPr="00494221" w:rsidTr="00875441">
        <w:tc>
          <w:tcPr>
            <w:tcW w:w="817" w:type="dxa"/>
          </w:tcPr>
          <w:p w:rsidR="00BD5B7C" w:rsidRPr="00494221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789" w:type="dxa"/>
          </w:tcPr>
          <w:p w:rsidR="00BD5B7C" w:rsidRPr="00875441" w:rsidRDefault="0087544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Напечатать таблицу соответствия между весом в фунтах и весом в килограм- мах для значений 1, 2, ..., 10 фунтов (1 фунт = 453 г).</w:t>
            </w:r>
          </w:p>
        </w:tc>
      </w:tr>
      <w:tr w:rsidR="00BD5B7C" w:rsidRPr="00494221" w:rsidTr="00875441">
        <w:tc>
          <w:tcPr>
            <w:tcW w:w="817" w:type="dxa"/>
          </w:tcPr>
          <w:p w:rsidR="00BD5B7C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789" w:type="dxa"/>
          </w:tcPr>
          <w:p w:rsidR="00BD5B7C" w:rsidRPr="00875441" w:rsidRDefault="0087544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Напечатать таблицу перевода расстояний в дюймах в сантиметры для значе- ний 10, 11, ..., 22 дюйма (1 дюйм = 25,4 мм).</w:t>
            </w:r>
          </w:p>
        </w:tc>
      </w:tr>
      <w:tr w:rsidR="00BD5B7C" w:rsidRPr="00494221" w:rsidTr="00875441">
        <w:tc>
          <w:tcPr>
            <w:tcW w:w="817" w:type="dxa"/>
          </w:tcPr>
          <w:p w:rsidR="00BD5B7C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789" w:type="dxa"/>
          </w:tcPr>
          <w:p w:rsidR="00BD5B7C" w:rsidRPr="00875441" w:rsidRDefault="0087544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Напечатать таблицу перевода 1, 2, ... 20 долларов США в рубли по текущему курсу (значение курса вводится с клавиатуры).</w:t>
            </w:r>
          </w:p>
        </w:tc>
      </w:tr>
      <w:tr w:rsidR="00BD5B7C" w:rsidRPr="00494221" w:rsidTr="00875441">
        <w:tc>
          <w:tcPr>
            <w:tcW w:w="817" w:type="dxa"/>
          </w:tcPr>
          <w:p w:rsidR="00BD5B7C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789" w:type="dxa"/>
          </w:tcPr>
          <w:p w:rsidR="00BD5B7C" w:rsidRDefault="0087544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t>Считая, что Земля — идеальная сфера с радиусом R 6350 км, определить расстояние до линии горизонта от точки с высотой над Землей, равной 1, 2, ... 10 км.</w:t>
            </w:r>
          </w:p>
        </w:tc>
      </w:tr>
      <w:tr w:rsidR="00BD5B7C" w:rsidRPr="00494221" w:rsidTr="00875441">
        <w:tc>
          <w:tcPr>
            <w:tcW w:w="817" w:type="dxa"/>
          </w:tcPr>
          <w:p w:rsidR="00BD5B7C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789" w:type="dxa"/>
          </w:tcPr>
          <w:p w:rsidR="00BD5B7C" w:rsidRDefault="0087544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t>. Напечатать таблицу умножения на 7:</w:t>
            </w:r>
          </w:p>
        </w:tc>
      </w:tr>
      <w:tr w:rsidR="00BD5B7C" w:rsidRPr="00494221" w:rsidTr="00875441">
        <w:tc>
          <w:tcPr>
            <w:tcW w:w="817" w:type="dxa"/>
          </w:tcPr>
          <w:p w:rsidR="00BD5B7C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789" w:type="dxa"/>
          </w:tcPr>
          <w:p w:rsidR="00BD5B7C" w:rsidRDefault="0087544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t>Напечатать таблицу умножения на 9:</w:t>
            </w:r>
          </w:p>
        </w:tc>
      </w:tr>
      <w:tr w:rsidR="00BD5B7C" w:rsidRPr="00494221" w:rsidTr="00875441">
        <w:tc>
          <w:tcPr>
            <w:tcW w:w="817" w:type="dxa"/>
          </w:tcPr>
          <w:p w:rsidR="00BD5B7C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8789" w:type="dxa"/>
          </w:tcPr>
          <w:p w:rsidR="00BD5B7C" w:rsidRPr="00875441" w:rsidRDefault="0087544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Напечатать "столбиком" значения sin 2 , sin 3 , ..., sin 20 .</w:t>
            </w:r>
          </w:p>
        </w:tc>
      </w:tr>
      <w:tr w:rsidR="00BD5B7C" w:rsidRPr="00494221" w:rsidTr="00875441">
        <w:tc>
          <w:tcPr>
            <w:tcW w:w="817" w:type="dxa"/>
          </w:tcPr>
          <w:p w:rsidR="00BD5B7C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789" w:type="dxa"/>
          </w:tcPr>
          <w:p w:rsidR="00BD5B7C" w:rsidRPr="00875441" w:rsidRDefault="0087544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Напечатать таблицу стоимости 50, 100, 150, ..., 1000 г сыра (стоимость 1 кг сыра вводится с клавиатуры).</w:t>
            </w:r>
          </w:p>
        </w:tc>
      </w:tr>
      <w:tr w:rsidR="00BD5B7C" w:rsidRPr="00494221" w:rsidTr="00875441">
        <w:tc>
          <w:tcPr>
            <w:tcW w:w="817" w:type="dxa"/>
          </w:tcPr>
          <w:p w:rsidR="00BD5B7C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8789" w:type="dxa"/>
          </w:tcPr>
          <w:p w:rsidR="00BD5B7C" w:rsidRPr="00181A58" w:rsidRDefault="00875441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Вывести "столбиком" следующие числа: 2,1, 2,2, 2,3, ..., 2,8.</w:t>
            </w:r>
          </w:p>
        </w:tc>
      </w:tr>
      <w:tr w:rsidR="00BD5B7C" w:rsidRPr="00494221" w:rsidTr="00875441">
        <w:tc>
          <w:tcPr>
            <w:tcW w:w="817" w:type="dxa"/>
          </w:tcPr>
          <w:p w:rsidR="00BD5B7C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789" w:type="dxa"/>
          </w:tcPr>
          <w:p w:rsidR="00BD5B7C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t>. Вывести "столбиком" следующие числа: 3,2, 3,2, 3,3, ..., 3,9.</w:t>
            </w:r>
          </w:p>
        </w:tc>
      </w:tr>
      <w:tr w:rsidR="00BD5B7C" w:rsidRPr="00494221" w:rsidTr="00875441">
        <w:tc>
          <w:tcPr>
            <w:tcW w:w="817" w:type="dxa"/>
          </w:tcPr>
          <w:p w:rsidR="00BD5B7C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8789" w:type="dxa"/>
          </w:tcPr>
          <w:p w:rsidR="00BD5B7C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t>Вывести "столбиком" следующие числа: 2,2, 2,4, 2,6, ..., 4,2.</w:t>
            </w:r>
          </w:p>
        </w:tc>
      </w:tr>
      <w:tr w:rsidR="00BD5B7C" w:rsidRPr="00494221" w:rsidTr="00875441">
        <w:tc>
          <w:tcPr>
            <w:tcW w:w="817" w:type="dxa"/>
          </w:tcPr>
          <w:p w:rsidR="00BD5B7C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789" w:type="dxa"/>
          </w:tcPr>
          <w:p w:rsidR="00BD5B7C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t>Вывести "столбиком" следующие числа: 4,4, 4,6, 4,8, ..., 6,4.</w:t>
            </w:r>
          </w:p>
        </w:tc>
      </w:tr>
      <w:tr w:rsidR="00BD5B7C" w:rsidRPr="00494221" w:rsidTr="00875441">
        <w:tc>
          <w:tcPr>
            <w:tcW w:w="817" w:type="dxa"/>
          </w:tcPr>
          <w:p w:rsidR="00BD5B7C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789" w:type="dxa"/>
          </w:tcPr>
          <w:p w:rsidR="00BD5B7C" w:rsidRPr="00196140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Напечатать таблицу стоимости 100, 200, 300, ..., 2000 г конфет (стоимость 1 кг конфет вводится с клавиатуры).</w:t>
            </w:r>
          </w:p>
        </w:tc>
      </w:tr>
      <w:tr w:rsidR="00BD5B7C" w:rsidRPr="00494221" w:rsidTr="00875441">
        <w:tc>
          <w:tcPr>
            <w:tcW w:w="817" w:type="dxa"/>
          </w:tcPr>
          <w:p w:rsidR="00BD5B7C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8789" w:type="dxa"/>
          </w:tcPr>
          <w:p w:rsidR="00BD5B7C" w:rsidRPr="00196140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Составить программу вывода любого числа любое заданное число раз в виде, аналогичном показанному в предыдущей задаче.</w:t>
            </w:r>
          </w:p>
        </w:tc>
      </w:tr>
      <w:tr w:rsidR="00BD5B7C" w:rsidRPr="00494221" w:rsidTr="00875441">
        <w:tc>
          <w:tcPr>
            <w:tcW w:w="817" w:type="dxa"/>
          </w:tcPr>
          <w:p w:rsidR="00BD5B7C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8789" w:type="dxa"/>
          </w:tcPr>
          <w:p w:rsidR="00BD5B7C" w:rsidRDefault="00196140" w:rsidP="00196140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t>Напечатать таблицу умножения на 2:</w:t>
            </w:r>
          </w:p>
        </w:tc>
      </w:tr>
      <w:tr w:rsidR="00BD5B7C" w:rsidRPr="00494221" w:rsidTr="00875441">
        <w:tc>
          <w:tcPr>
            <w:tcW w:w="817" w:type="dxa"/>
          </w:tcPr>
          <w:p w:rsidR="00BD5B7C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789" w:type="dxa"/>
          </w:tcPr>
          <w:p w:rsidR="00BD5B7C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t>Напечатать таблицу умножения на 5:</w:t>
            </w:r>
          </w:p>
        </w:tc>
      </w:tr>
    </w:tbl>
    <w:p w:rsidR="00BD5B7C" w:rsidRPr="00F240FC" w:rsidRDefault="00BD5B7C" w:rsidP="00BD5B7C">
      <w:pPr>
        <w:pStyle w:val="a5"/>
        <w:spacing w:before="120" w:line="360" w:lineRule="auto"/>
        <w:ind w:left="1060"/>
        <w:rPr>
          <w:rFonts w:ascii="Times New Roman" w:hAnsi="Times New Roman" w:cs="Times New Roman"/>
          <w:sz w:val="28"/>
          <w:szCs w:val="28"/>
        </w:rPr>
      </w:pPr>
    </w:p>
    <w:p w:rsidR="00BD5B7C" w:rsidRPr="00F240FC" w:rsidRDefault="00BD5B7C" w:rsidP="00BD5B7C">
      <w:pPr>
        <w:pStyle w:val="a5"/>
        <w:spacing w:before="120" w:line="360" w:lineRule="auto"/>
        <w:ind w:left="1060"/>
        <w:rPr>
          <w:rFonts w:ascii="Times New Roman" w:hAnsi="Times New Roman" w:cs="Times New Roman"/>
          <w:sz w:val="28"/>
          <w:szCs w:val="28"/>
        </w:rPr>
      </w:pPr>
    </w:p>
    <w:p w:rsidR="00BD5B7C" w:rsidRPr="00196140" w:rsidRDefault="00BD5B7C" w:rsidP="00AF289A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196140">
        <w:rPr>
          <w:rFonts w:ascii="Times New Roman" w:hAnsi="Times New Roman" w:cs="Times New Roman"/>
          <w:sz w:val="28"/>
          <w:szCs w:val="28"/>
        </w:rPr>
        <w:t>Построить блок схему к задаче(по вариантам). Указать тип алгоритма, что дано и что нужно найти.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BD5B7C" w:rsidRPr="00196140" w:rsidTr="00196140">
        <w:tc>
          <w:tcPr>
            <w:tcW w:w="675" w:type="dxa"/>
          </w:tcPr>
          <w:p w:rsidR="00BD5B7C" w:rsidRPr="00196140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1" w:type="dxa"/>
          </w:tcPr>
          <w:p w:rsidR="00BD5B7C" w:rsidRPr="00196140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40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</w:tr>
      <w:tr w:rsidR="00BD5B7C" w:rsidRPr="00196140" w:rsidTr="00196140">
        <w:tc>
          <w:tcPr>
            <w:tcW w:w="675" w:type="dxa"/>
          </w:tcPr>
          <w:p w:rsidR="00BD5B7C" w:rsidRPr="00196140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31" w:type="dxa"/>
          </w:tcPr>
          <w:p w:rsidR="00BD5B7C" w:rsidRPr="00196140" w:rsidRDefault="00196140" w:rsidP="00196140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40">
              <w:rPr>
                <w:rFonts w:ascii="Times New Roman" w:hAnsi="Times New Roman" w:cs="Times New Roman"/>
                <w:sz w:val="28"/>
                <w:szCs w:val="28"/>
              </w:rPr>
              <w:t>Даны числа а1, а2, а3...а10, . Определить их сумму</w:t>
            </w:r>
          </w:p>
        </w:tc>
      </w:tr>
      <w:tr w:rsidR="00BD5B7C" w:rsidRPr="00196140" w:rsidTr="00196140">
        <w:tc>
          <w:tcPr>
            <w:tcW w:w="675" w:type="dxa"/>
          </w:tcPr>
          <w:p w:rsidR="00BD5B7C" w:rsidRPr="00196140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31" w:type="dxa"/>
          </w:tcPr>
          <w:p w:rsidR="00BD5B7C" w:rsidRPr="00196140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40">
              <w:rPr>
                <w:rFonts w:ascii="Times New Roman" w:hAnsi="Times New Roman" w:cs="Times New Roman"/>
                <w:sz w:val="28"/>
                <w:szCs w:val="28"/>
              </w:rPr>
              <w:t>Известна масса каждого из 12 предметов. Определить общую массу всего на- бора предметов.</w:t>
            </w:r>
          </w:p>
        </w:tc>
      </w:tr>
      <w:tr w:rsidR="00BD5B7C" w:rsidRPr="00196140" w:rsidTr="00196140">
        <w:tc>
          <w:tcPr>
            <w:tcW w:w="675" w:type="dxa"/>
          </w:tcPr>
          <w:p w:rsidR="00BD5B7C" w:rsidRPr="00196140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931" w:type="dxa"/>
          </w:tcPr>
          <w:p w:rsidR="00BD5B7C" w:rsidRPr="00196140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40">
              <w:rPr>
                <w:rFonts w:ascii="Times New Roman" w:hAnsi="Times New Roman" w:cs="Times New Roman"/>
                <w:sz w:val="28"/>
                <w:szCs w:val="28"/>
              </w:rPr>
              <w:t>. Известны оценки абитуриента на четырех экзаменах. Определить сумму на- бранных им баллов.</w:t>
            </w:r>
          </w:p>
        </w:tc>
      </w:tr>
      <w:tr w:rsidR="00BD5B7C" w:rsidRPr="00196140" w:rsidTr="00196140">
        <w:tc>
          <w:tcPr>
            <w:tcW w:w="675" w:type="dxa"/>
          </w:tcPr>
          <w:p w:rsidR="00BD5B7C" w:rsidRPr="00196140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931" w:type="dxa"/>
          </w:tcPr>
          <w:p w:rsidR="00BD5B7C" w:rsidRPr="00196140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sz w:val="28"/>
                <w:szCs w:val="28"/>
              </w:rPr>
              <w:t>В ведомости указана зарплата, выплаченная каждому из сотрудников фирмы за месяц. Определить общую сумму выплаченных по ведомости денег</w:t>
            </w:r>
          </w:p>
        </w:tc>
      </w:tr>
      <w:tr w:rsidR="00BD5B7C" w:rsidRPr="00196140" w:rsidTr="00196140">
        <w:tc>
          <w:tcPr>
            <w:tcW w:w="675" w:type="dxa"/>
          </w:tcPr>
          <w:p w:rsidR="00BD5B7C" w:rsidRPr="00196140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8931" w:type="dxa"/>
          </w:tcPr>
          <w:p w:rsidR="00BD5B7C" w:rsidRPr="00196140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sz w:val="28"/>
                <w:szCs w:val="28"/>
              </w:rPr>
              <w:t>Известна масса каждого предмета, загружаемого в автомобиль. Определить общую массу груза.</w:t>
            </w:r>
          </w:p>
        </w:tc>
      </w:tr>
      <w:tr w:rsidR="00BD5B7C" w:rsidRPr="00196140" w:rsidTr="00196140">
        <w:tc>
          <w:tcPr>
            <w:tcW w:w="675" w:type="dxa"/>
          </w:tcPr>
          <w:p w:rsidR="00BD5B7C" w:rsidRPr="00196140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931" w:type="dxa"/>
          </w:tcPr>
          <w:p w:rsidR="00BD5B7C" w:rsidRPr="00196140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sz w:val="28"/>
                <w:szCs w:val="28"/>
              </w:rPr>
              <w:t>Известно сопротивление каждого из элементов электрической цепи. Все эле- менты соединены последовательно. Определить общее сопротивление цепи.</w:t>
            </w:r>
          </w:p>
        </w:tc>
      </w:tr>
      <w:tr w:rsidR="00BD5B7C" w:rsidRPr="00196140" w:rsidTr="00196140">
        <w:tc>
          <w:tcPr>
            <w:tcW w:w="675" w:type="dxa"/>
          </w:tcPr>
          <w:p w:rsidR="00BD5B7C" w:rsidRPr="00196140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931" w:type="dxa"/>
          </w:tcPr>
          <w:p w:rsidR="00BD5B7C" w:rsidRPr="00196140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sz w:val="28"/>
                <w:szCs w:val="28"/>
              </w:rPr>
              <w:t>Известно сопротивление каждого из элементов электрической цепи. Все эле- менты соединены параллельно. Определить общее сопротивление цепи.</w:t>
            </w:r>
          </w:p>
        </w:tc>
      </w:tr>
      <w:tr w:rsidR="00BD5B7C" w:rsidRPr="00196140" w:rsidTr="00196140">
        <w:tc>
          <w:tcPr>
            <w:tcW w:w="675" w:type="dxa"/>
          </w:tcPr>
          <w:p w:rsidR="00BD5B7C" w:rsidRPr="00196140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931" w:type="dxa"/>
          </w:tcPr>
          <w:p w:rsidR="00BD5B7C" w:rsidRPr="00196140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sz w:val="28"/>
                <w:szCs w:val="28"/>
              </w:rPr>
              <w:t>Известны оценки по физике каждого из 20 учеников класса. Определить сред- нюю оценку.</w:t>
            </w:r>
          </w:p>
        </w:tc>
      </w:tr>
      <w:tr w:rsidR="00BD5B7C" w:rsidRPr="00196140" w:rsidTr="00196140">
        <w:tc>
          <w:tcPr>
            <w:tcW w:w="675" w:type="dxa"/>
          </w:tcPr>
          <w:p w:rsidR="00BD5B7C" w:rsidRPr="00196140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931" w:type="dxa"/>
          </w:tcPr>
          <w:p w:rsidR="00BD5B7C" w:rsidRPr="00196140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sz w:val="28"/>
                <w:szCs w:val="28"/>
              </w:rPr>
              <w:t>Известны оценки ученика по 10 предметам. Определить среднюю оценку</w:t>
            </w:r>
          </w:p>
        </w:tc>
      </w:tr>
      <w:tr w:rsidR="00BD5B7C" w:rsidRPr="00196140" w:rsidTr="00196140">
        <w:tc>
          <w:tcPr>
            <w:tcW w:w="675" w:type="dxa"/>
          </w:tcPr>
          <w:p w:rsidR="00BD5B7C" w:rsidRPr="00196140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8931" w:type="dxa"/>
          </w:tcPr>
          <w:p w:rsidR="00BD5B7C" w:rsidRPr="00196140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40">
              <w:rPr>
                <w:rFonts w:ascii="Times New Roman" w:hAnsi="Times New Roman" w:cs="Times New Roman"/>
                <w:sz w:val="28"/>
                <w:szCs w:val="28"/>
              </w:rPr>
              <w:t>Известны оценки по алгебре каждого ученика класса. Определить среднюю оценку</w:t>
            </w:r>
          </w:p>
        </w:tc>
      </w:tr>
      <w:tr w:rsidR="00BD5B7C" w:rsidRPr="00196140" w:rsidTr="00196140">
        <w:tc>
          <w:tcPr>
            <w:tcW w:w="675" w:type="dxa"/>
          </w:tcPr>
          <w:p w:rsidR="00BD5B7C" w:rsidRPr="00196140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931" w:type="dxa"/>
          </w:tcPr>
          <w:p w:rsidR="00BD5B7C" w:rsidRPr="00196140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sz w:val="28"/>
                <w:szCs w:val="28"/>
              </w:rPr>
              <w:t>Известна масса каждого предмета из некоторого набора предметов. Опреде- лить среднюю массу</w:t>
            </w:r>
          </w:p>
        </w:tc>
      </w:tr>
      <w:tr w:rsidR="00BD5B7C" w:rsidRPr="00196140" w:rsidTr="00196140">
        <w:tc>
          <w:tcPr>
            <w:tcW w:w="675" w:type="dxa"/>
          </w:tcPr>
          <w:p w:rsidR="00BD5B7C" w:rsidRPr="00196140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8931" w:type="dxa"/>
          </w:tcPr>
          <w:p w:rsidR="00BD5B7C" w:rsidRPr="00196140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40">
              <w:rPr>
                <w:rFonts w:ascii="Times New Roman" w:hAnsi="Times New Roman" w:cs="Times New Roman"/>
                <w:sz w:val="28"/>
                <w:szCs w:val="28"/>
              </w:rPr>
              <w:t>Известны оценки двух учеников по четырем предметам. Определить сумму оценок каждого ученика.</w:t>
            </w:r>
          </w:p>
        </w:tc>
      </w:tr>
      <w:tr w:rsidR="00BD5B7C" w:rsidRPr="00196140" w:rsidTr="00196140">
        <w:tc>
          <w:tcPr>
            <w:tcW w:w="675" w:type="dxa"/>
          </w:tcPr>
          <w:p w:rsidR="00BD5B7C" w:rsidRPr="00196140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931" w:type="dxa"/>
          </w:tcPr>
          <w:p w:rsidR="00BD5B7C" w:rsidRPr="00196140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sz w:val="28"/>
                <w:szCs w:val="28"/>
              </w:rPr>
              <w:t>Известны результаты двух спортсменов-пятиборцев в каждом из пяти видов спорта в баллах. Определить сумму баллов, полученных каждым спортсменом.</w:t>
            </w:r>
          </w:p>
        </w:tc>
      </w:tr>
      <w:tr w:rsidR="00BD5B7C" w:rsidRPr="00196140" w:rsidTr="00196140">
        <w:tc>
          <w:tcPr>
            <w:tcW w:w="675" w:type="dxa"/>
          </w:tcPr>
          <w:p w:rsidR="00BD5B7C" w:rsidRPr="00196140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931" w:type="dxa"/>
          </w:tcPr>
          <w:p w:rsidR="00BD5B7C" w:rsidRPr="00196140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140">
              <w:rPr>
                <w:rFonts w:ascii="Times New Roman" w:hAnsi="Times New Roman" w:cs="Times New Roman"/>
                <w:sz w:val="28"/>
                <w:szCs w:val="28"/>
              </w:rPr>
              <w:t>Известен возраст (в годах в виде 14,5 лет и т. п.) каждого ученика двух клас- сов. Определить средний возраст учеников каждого класса. В каждом классе учатся 20 человек.</w:t>
            </w:r>
          </w:p>
        </w:tc>
      </w:tr>
      <w:tr w:rsidR="00BD5B7C" w:rsidRPr="00196140" w:rsidTr="00196140">
        <w:tc>
          <w:tcPr>
            <w:tcW w:w="675" w:type="dxa"/>
          </w:tcPr>
          <w:p w:rsidR="00BD5B7C" w:rsidRPr="00196140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8931" w:type="dxa"/>
          </w:tcPr>
          <w:p w:rsidR="00BD5B7C" w:rsidRPr="00196140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sz w:val="28"/>
                <w:szCs w:val="28"/>
              </w:rPr>
              <w:t xml:space="preserve">Известно количество осадков, выпавших за каждый день января и марта. Оп- ределить среднедневное количество осадков за каждый </w:t>
            </w:r>
            <w:r w:rsidRPr="00196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</w:tr>
      <w:tr w:rsidR="00BD5B7C" w:rsidRPr="00196140" w:rsidTr="00196140">
        <w:tc>
          <w:tcPr>
            <w:tcW w:w="675" w:type="dxa"/>
          </w:tcPr>
          <w:p w:rsidR="00BD5B7C" w:rsidRPr="00196140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8931" w:type="dxa"/>
          </w:tcPr>
          <w:p w:rsidR="00BD5B7C" w:rsidRPr="00196140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sz w:val="28"/>
                <w:szCs w:val="28"/>
              </w:rPr>
              <w:t>Известен рост каждого ученика двух классов. Определить средний рост уче- ников каждого класса. Численность обоих классов одинаковая.</w:t>
            </w:r>
          </w:p>
        </w:tc>
      </w:tr>
      <w:tr w:rsidR="00BD5B7C" w:rsidRPr="00196140" w:rsidTr="00196140">
        <w:tc>
          <w:tcPr>
            <w:tcW w:w="675" w:type="dxa"/>
          </w:tcPr>
          <w:p w:rsidR="00BD5B7C" w:rsidRPr="00196140" w:rsidRDefault="00BD5B7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931" w:type="dxa"/>
          </w:tcPr>
          <w:p w:rsidR="00BD5B7C" w:rsidRPr="00196140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140">
              <w:rPr>
                <w:rFonts w:ascii="Times New Roman" w:hAnsi="Times New Roman" w:cs="Times New Roman"/>
                <w:sz w:val="28"/>
                <w:szCs w:val="28"/>
              </w:rPr>
              <w:t>Известны оценки по физике каждого ученика двух классов. Определить среднюю оценку в каждом классе. Количество учащихся в каждом классе одинаковое.</w:t>
            </w:r>
          </w:p>
        </w:tc>
      </w:tr>
    </w:tbl>
    <w:p w:rsidR="00196140" w:rsidRPr="00196140" w:rsidRDefault="00196140" w:rsidP="00AF289A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196140">
        <w:rPr>
          <w:rFonts w:ascii="Times New Roman" w:hAnsi="Times New Roman" w:cs="Times New Roman"/>
          <w:sz w:val="28"/>
          <w:szCs w:val="28"/>
        </w:rPr>
        <w:t>Построить блок схему к задаче(по вариантам). Указать тип алгоритма, что дано и что нужно найти.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96140" w:rsidRPr="00BC1415" w:rsidTr="00F40877">
        <w:tc>
          <w:tcPr>
            <w:tcW w:w="675" w:type="dxa"/>
          </w:tcPr>
          <w:p w:rsidR="00196140" w:rsidRPr="00BC1415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1" w:type="dxa"/>
          </w:tcPr>
          <w:p w:rsidR="00196140" w:rsidRPr="00BC1415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15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</w:tr>
      <w:tr w:rsidR="00196140" w:rsidRPr="00BC1415" w:rsidTr="00F40877">
        <w:tc>
          <w:tcPr>
            <w:tcW w:w="675" w:type="dxa"/>
          </w:tcPr>
          <w:p w:rsidR="00196140" w:rsidRPr="00BC1415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1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31" w:type="dxa"/>
          </w:tcPr>
          <w:p w:rsidR="00196140" w:rsidRPr="00BC1415" w:rsidRDefault="00196140" w:rsidP="00196140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15">
              <w:rPr>
                <w:rFonts w:ascii="Times New Roman" w:hAnsi="Times New Roman" w:cs="Times New Roman"/>
                <w:sz w:val="28"/>
                <w:szCs w:val="28"/>
              </w:rPr>
              <w:t xml:space="preserve">Дано натуральное число. а) Верно ли, что сумма его цифр больше 10? </w:t>
            </w:r>
          </w:p>
        </w:tc>
      </w:tr>
      <w:tr w:rsidR="00196140" w:rsidRPr="00BC1415" w:rsidTr="00F40877">
        <w:tc>
          <w:tcPr>
            <w:tcW w:w="675" w:type="dxa"/>
          </w:tcPr>
          <w:p w:rsidR="00196140" w:rsidRPr="00BC1415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1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31" w:type="dxa"/>
          </w:tcPr>
          <w:p w:rsidR="00196140" w:rsidRPr="00BC1415" w:rsidRDefault="00196140" w:rsidP="00196140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15">
              <w:rPr>
                <w:rFonts w:ascii="Times New Roman" w:hAnsi="Times New Roman" w:cs="Times New Roman"/>
                <w:sz w:val="28"/>
                <w:szCs w:val="28"/>
              </w:rPr>
              <w:t xml:space="preserve">Дано натуральное число. б) Верно ли, что произведение его цифр меньше 50? </w:t>
            </w:r>
          </w:p>
        </w:tc>
      </w:tr>
      <w:tr w:rsidR="00196140" w:rsidRPr="00BC1415" w:rsidTr="00F40877">
        <w:tc>
          <w:tcPr>
            <w:tcW w:w="675" w:type="dxa"/>
          </w:tcPr>
          <w:p w:rsidR="00196140" w:rsidRPr="00BC1415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1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931" w:type="dxa"/>
          </w:tcPr>
          <w:p w:rsidR="00196140" w:rsidRPr="00BC1415" w:rsidRDefault="00196140" w:rsidP="00196140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15">
              <w:rPr>
                <w:rFonts w:ascii="Times New Roman" w:hAnsi="Times New Roman" w:cs="Times New Roman"/>
                <w:sz w:val="28"/>
                <w:szCs w:val="28"/>
              </w:rPr>
              <w:t xml:space="preserve">Дано натуральное число. в) Верно ли, что количество его цифр есть четное число? </w:t>
            </w:r>
          </w:p>
        </w:tc>
      </w:tr>
      <w:tr w:rsidR="00196140" w:rsidRPr="00BC1415" w:rsidTr="00F40877">
        <w:tc>
          <w:tcPr>
            <w:tcW w:w="675" w:type="dxa"/>
          </w:tcPr>
          <w:p w:rsidR="00196140" w:rsidRPr="00BC1415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1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931" w:type="dxa"/>
          </w:tcPr>
          <w:p w:rsidR="00196140" w:rsidRPr="00BC1415" w:rsidRDefault="00196140" w:rsidP="00196140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15">
              <w:rPr>
                <w:rFonts w:ascii="Times New Roman" w:hAnsi="Times New Roman" w:cs="Times New Roman"/>
                <w:sz w:val="28"/>
                <w:szCs w:val="28"/>
              </w:rPr>
              <w:t xml:space="preserve">Дано натуральное число. г) Верно ли, что это число четырехзначное? Составное условие и вложенный условный оператор не использовать. </w:t>
            </w:r>
          </w:p>
        </w:tc>
      </w:tr>
      <w:tr w:rsidR="00196140" w:rsidRPr="00BC1415" w:rsidTr="00F40877">
        <w:tc>
          <w:tcPr>
            <w:tcW w:w="675" w:type="dxa"/>
          </w:tcPr>
          <w:p w:rsidR="00196140" w:rsidRPr="00BC1415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1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931" w:type="dxa"/>
          </w:tcPr>
          <w:p w:rsidR="00196140" w:rsidRPr="00BC1415" w:rsidRDefault="00196140" w:rsidP="00196140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15">
              <w:rPr>
                <w:rFonts w:ascii="Times New Roman" w:hAnsi="Times New Roman" w:cs="Times New Roman"/>
                <w:sz w:val="28"/>
                <w:szCs w:val="28"/>
              </w:rPr>
              <w:t xml:space="preserve">Дано натуральное число д) Верно ли, что его первая цифра не превышает 6? </w:t>
            </w:r>
          </w:p>
        </w:tc>
      </w:tr>
      <w:tr w:rsidR="00196140" w:rsidRPr="00BC1415" w:rsidTr="00F40877">
        <w:tc>
          <w:tcPr>
            <w:tcW w:w="675" w:type="dxa"/>
          </w:tcPr>
          <w:p w:rsidR="00196140" w:rsidRPr="00BC1415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1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931" w:type="dxa"/>
          </w:tcPr>
          <w:p w:rsidR="00196140" w:rsidRPr="00BC1415" w:rsidRDefault="00196140" w:rsidP="001C2C2C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15">
              <w:rPr>
                <w:rFonts w:ascii="Times New Roman" w:hAnsi="Times New Roman" w:cs="Times New Roman"/>
                <w:sz w:val="28"/>
                <w:szCs w:val="28"/>
              </w:rPr>
              <w:t xml:space="preserve">Дано натуральное число. е) Верно ли, что оно начинается и заканчивается одной и той же цифрой? </w:t>
            </w:r>
          </w:p>
        </w:tc>
      </w:tr>
      <w:tr w:rsidR="00196140" w:rsidRPr="00BC1415" w:rsidTr="00F40877">
        <w:tc>
          <w:tcPr>
            <w:tcW w:w="675" w:type="dxa"/>
          </w:tcPr>
          <w:p w:rsidR="00196140" w:rsidRPr="00BC1415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1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931" w:type="dxa"/>
          </w:tcPr>
          <w:p w:rsidR="00196140" w:rsidRPr="00BC1415" w:rsidRDefault="001C2C2C" w:rsidP="001C2C2C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15">
              <w:rPr>
                <w:rFonts w:ascii="Times New Roman" w:hAnsi="Times New Roman" w:cs="Times New Roman"/>
                <w:sz w:val="28"/>
                <w:szCs w:val="28"/>
              </w:rPr>
              <w:t>Дано натуральное число. ж) Определить, какая из его цифр больше: первая или последняя.</w:t>
            </w:r>
          </w:p>
        </w:tc>
      </w:tr>
      <w:tr w:rsidR="00196140" w:rsidRPr="00BC1415" w:rsidTr="00F40877">
        <w:tc>
          <w:tcPr>
            <w:tcW w:w="675" w:type="dxa"/>
          </w:tcPr>
          <w:p w:rsidR="00196140" w:rsidRPr="00BC1415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1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931" w:type="dxa"/>
          </w:tcPr>
          <w:p w:rsidR="00196140" w:rsidRPr="00BC1415" w:rsidRDefault="001C2C2C" w:rsidP="001C2C2C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15">
              <w:rPr>
                <w:rFonts w:ascii="Times New Roman" w:hAnsi="Times New Roman" w:cs="Times New Roman"/>
                <w:sz w:val="28"/>
                <w:szCs w:val="28"/>
              </w:rPr>
              <w:t xml:space="preserve">Дано натуральное число. а) Верно ли, что сумма его цифр меньше a? </w:t>
            </w:r>
          </w:p>
        </w:tc>
      </w:tr>
      <w:tr w:rsidR="00196140" w:rsidRPr="00BC1415" w:rsidTr="00F40877">
        <w:tc>
          <w:tcPr>
            <w:tcW w:w="675" w:type="dxa"/>
          </w:tcPr>
          <w:p w:rsidR="00196140" w:rsidRPr="00BC1415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1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931" w:type="dxa"/>
          </w:tcPr>
          <w:p w:rsidR="00196140" w:rsidRPr="00BC1415" w:rsidRDefault="001C2C2C" w:rsidP="001C2C2C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15">
              <w:rPr>
                <w:rFonts w:ascii="Times New Roman" w:hAnsi="Times New Roman" w:cs="Times New Roman"/>
                <w:sz w:val="28"/>
                <w:szCs w:val="28"/>
              </w:rPr>
              <w:t xml:space="preserve">Дано натуральное число. б) Верно ли, что произведение его цифр больше b? </w:t>
            </w:r>
          </w:p>
        </w:tc>
      </w:tr>
      <w:tr w:rsidR="00196140" w:rsidRPr="00BC1415" w:rsidTr="00F40877">
        <w:tc>
          <w:tcPr>
            <w:tcW w:w="675" w:type="dxa"/>
          </w:tcPr>
          <w:p w:rsidR="00196140" w:rsidRPr="00BC1415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1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8931" w:type="dxa"/>
          </w:tcPr>
          <w:p w:rsidR="00196140" w:rsidRPr="00BC1415" w:rsidRDefault="001C2C2C" w:rsidP="001C2C2C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15">
              <w:rPr>
                <w:rFonts w:ascii="Times New Roman" w:hAnsi="Times New Roman" w:cs="Times New Roman"/>
                <w:sz w:val="28"/>
                <w:szCs w:val="28"/>
              </w:rPr>
              <w:t xml:space="preserve">Дано натуральное число. в) Верно ли, что это число k-значное? Составное условие и вложенный услов- ный оператор не использовать. </w:t>
            </w:r>
          </w:p>
        </w:tc>
      </w:tr>
      <w:tr w:rsidR="00196140" w:rsidRPr="00BC1415" w:rsidTr="00F40877">
        <w:tc>
          <w:tcPr>
            <w:tcW w:w="675" w:type="dxa"/>
          </w:tcPr>
          <w:p w:rsidR="00196140" w:rsidRPr="00BC1415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1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931" w:type="dxa"/>
          </w:tcPr>
          <w:p w:rsidR="00196140" w:rsidRPr="00BC1415" w:rsidRDefault="001C2C2C" w:rsidP="001C2C2C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15">
              <w:rPr>
                <w:rFonts w:ascii="Times New Roman" w:hAnsi="Times New Roman" w:cs="Times New Roman"/>
                <w:sz w:val="28"/>
                <w:szCs w:val="28"/>
              </w:rPr>
              <w:t>Дано натуральное число. г) Верно ли, что его первая цифра превышает m?</w:t>
            </w:r>
          </w:p>
        </w:tc>
      </w:tr>
      <w:tr w:rsidR="00196140" w:rsidRPr="00BC1415" w:rsidTr="00F40877">
        <w:tc>
          <w:tcPr>
            <w:tcW w:w="675" w:type="dxa"/>
          </w:tcPr>
          <w:p w:rsidR="00196140" w:rsidRPr="00BC1415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1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8931" w:type="dxa"/>
          </w:tcPr>
          <w:p w:rsidR="00196140" w:rsidRPr="00BC1415" w:rsidRDefault="001C2C2C" w:rsidP="001C2C2C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15">
              <w:rPr>
                <w:rFonts w:ascii="Times New Roman" w:hAnsi="Times New Roman" w:cs="Times New Roman"/>
                <w:sz w:val="28"/>
                <w:szCs w:val="28"/>
              </w:rPr>
              <w:t xml:space="preserve">Дано натуральное число. а) Верно ли, что сумма его цифр больше k, а само число четное? </w:t>
            </w:r>
          </w:p>
        </w:tc>
      </w:tr>
      <w:tr w:rsidR="00196140" w:rsidRPr="00BC1415" w:rsidTr="00F40877">
        <w:tc>
          <w:tcPr>
            <w:tcW w:w="675" w:type="dxa"/>
          </w:tcPr>
          <w:p w:rsidR="00196140" w:rsidRPr="00BC1415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1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931" w:type="dxa"/>
          </w:tcPr>
          <w:p w:rsidR="00196140" w:rsidRPr="00BC1415" w:rsidRDefault="001C2C2C" w:rsidP="001C2C2C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15">
              <w:rPr>
                <w:rFonts w:ascii="Times New Roman" w:hAnsi="Times New Roman" w:cs="Times New Roman"/>
                <w:sz w:val="28"/>
                <w:szCs w:val="28"/>
              </w:rPr>
              <w:t xml:space="preserve">Дано натуральное число. б) Верно ли, что количество его цифр есть четное число, а само число не пре- вышает b? </w:t>
            </w:r>
          </w:p>
        </w:tc>
      </w:tr>
      <w:tr w:rsidR="00196140" w:rsidRPr="00BC1415" w:rsidTr="00F40877">
        <w:tc>
          <w:tcPr>
            <w:tcW w:w="675" w:type="dxa"/>
          </w:tcPr>
          <w:p w:rsidR="00196140" w:rsidRPr="00BC1415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1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931" w:type="dxa"/>
          </w:tcPr>
          <w:p w:rsidR="00196140" w:rsidRPr="00BC1415" w:rsidRDefault="001C2C2C" w:rsidP="001C2C2C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15">
              <w:rPr>
                <w:rFonts w:ascii="Times New Roman" w:hAnsi="Times New Roman" w:cs="Times New Roman"/>
                <w:sz w:val="28"/>
                <w:szCs w:val="28"/>
              </w:rPr>
              <w:t xml:space="preserve">Дано натуральное число. в) Верно ли, что оно начинается цифрой x и заканчивается цифрой y? </w:t>
            </w:r>
          </w:p>
        </w:tc>
      </w:tr>
      <w:tr w:rsidR="00196140" w:rsidRPr="00BC1415" w:rsidTr="00F40877">
        <w:tc>
          <w:tcPr>
            <w:tcW w:w="675" w:type="dxa"/>
          </w:tcPr>
          <w:p w:rsidR="00196140" w:rsidRPr="00BC1415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1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8931" w:type="dxa"/>
          </w:tcPr>
          <w:p w:rsidR="00196140" w:rsidRPr="00BC1415" w:rsidRDefault="001C2C2C" w:rsidP="001C2C2C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15">
              <w:rPr>
                <w:rFonts w:ascii="Times New Roman" w:hAnsi="Times New Roman" w:cs="Times New Roman"/>
                <w:sz w:val="28"/>
                <w:szCs w:val="28"/>
              </w:rPr>
              <w:t xml:space="preserve">Дано натуральное число.  г) Верно ли, что произведение его цифр меньше a, а само число делится на b? </w:t>
            </w:r>
          </w:p>
        </w:tc>
      </w:tr>
      <w:tr w:rsidR="00196140" w:rsidRPr="00BC1415" w:rsidTr="00F40877">
        <w:tc>
          <w:tcPr>
            <w:tcW w:w="675" w:type="dxa"/>
          </w:tcPr>
          <w:p w:rsidR="00196140" w:rsidRPr="00BC1415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1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8931" w:type="dxa"/>
          </w:tcPr>
          <w:p w:rsidR="00196140" w:rsidRPr="00BC1415" w:rsidRDefault="001C2C2C" w:rsidP="001C2C2C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15">
              <w:rPr>
                <w:rFonts w:ascii="Times New Roman" w:hAnsi="Times New Roman" w:cs="Times New Roman"/>
                <w:sz w:val="28"/>
                <w:szCs w:val="28"/>
              </w:rPr>
              <w:t>Дано натуральное число. д) Верно ли, что сумма его цифр больше m, а само число делится на n?</w:t>
            </w:r>
          </w:p>
        </w:tc>
      </w:tr>
      <w:tr w:rsidR="00196140" w:rsidRPr="00BC1415" w:rsidTr="00F40877">
        <w:tc>
          <w:tcPr>
            <w:tcW w:w="675" w:type="dxa"/>
          </w:tcPr>
          <w:p w:rsidR="00196140" w:rsidRPr="00BC1415" w:rsidRDefault="00196140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1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931" w:type="dxa"/>
          </w:tcPr>
          <w:p w:rsidR="00196140" w:rsidRPr="00BC1415" w:rsidRDefault="001C2C2C" w:rsidP="00F40877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15">
              <w:rPr>
                <w:rFonts w:ascii="Times New Roman" w:hAnsi="Times New Roman" w:cs="Times New Roman"/>
                <w:sz w:val="28"/>
                <w:szCs w:val="28"/>
              </w:rPr>
              <w:t>Дано натуральное число. Определить: а) есть ли в нем цифра 3;</w:t>
            </w:r>
          </w:p>
        </w:tc>
      </w:tr>
    </w:tbl>
    <w:p w:rsidR="00196140" w:rsidRPr="00F240FC" w:rsidRDefault="00196140" w:rsidP="00196140">
      <w:pPr>
        <w:pStyle w:val="a5"/>
        <w:spacing w:before="120" w:line="360" w:lineRule="auto"/>
        <w:ind w:left="1060"/>
        <w:rPr>
          <w:rFonts w:ascii="Times New Roman" w:hAnsi="Times New Roman" w:cs="Times New Roman"/>
          <w:sz w:val="28"/>
          <w:szCs w:val="28"/>
        </w:rPr>
      </w:pPr>
    </w:p>
    <w:p w:rsidR="00196140" w:rsidRPr="00F240FC" w:rsidRDefault="00196140" w:rsidP="00196140">
      <w:pPr>
        <w:pStyle w:val="a5"/>
        <w:spacing w:before="120" w:line="360" w:lineRule="auto"/>
        <w:ind w:left="1060"/>
        <w:rPr>
          <w:rFonts w:ascii="Times New Roman" w:hAnsi="Times New Roman" w:cs="Times New Roman"/>
          <w:sz w:val="28"/>
          <w:szCs w:val="28"/>
        </w:rPr>
      </w:pPr>
    </w:p>
    <w:p w:rsidR="00196140" w:rsidRPr="00F240FC" w:rsidRDefault="00196140" w:rsidP="00196140">
      <w:pPr>
        <w:pStyle w:val="a5"/>
        <w:spacing w:before="120" w:line="360" w:lineRule="auto"/>
        <w:ind w:left="1060"/>
        <w:rPr>
          <w:rFonts w:ascii="Times New Roman" w:hAnsi="Times New Roman" w:cs="Times New Roman"/>
          <w:sz w:val="28"/>
          <w:szCs w:val="28"/>
        </w:rPr>
      </w:pPr>
    </w:p>
    <w:p w:rsidR="00BD5B7C" w:rsidRPr="00F240FC" w:rsidRDefault="00BD5B7C" w:rsidP="00BD5B7C">
      <w:pPr>
        <w:pStyle w:val="a5"/>
        <w:spacing w:before="120" w:line="360" w:lineRule="auto"/>
        <w:ind w:left="1060"/>
        <w:rPr>
          <w:rFonts w:ascii="Times New Roman" w:hAnsi="Times New Roman" w:cs="Times New Roman"/>
          <w:sz w:val="28"/>
          <w:szCs w:val="28"/>
        </w:rPr>
      </w:pPr>
    </w:p>
    <w:p w:rsidR="00BD5B7C" w:rsidRPr="00F240FC" w:rsidRDefault="00BD5B7C" w:rsidP="00BD5B7C">
      <w:pPr>
        <w:pStyle w:val="a5"/>
        <w:spacing w:before="120" w:line="360" w:lineRule="auto"/>
        <w:ind w:left="1060"/>
        <w:rPr>
          <w:rFonts w:ascii="Times New Roman" w:hAnsi="Times New Roman" w:cs="Times New Roman"/>
          <w:sz w:val="28"/>
          <w:szCs w:val="28"/>
        </w:rPr>
      </w:pPr>
    </w:p>
    <w:p w:rsidR="00F240FC" w:rsidRPr="00F240FC" w:rsidRDefault="00F240FC" w:rsidP="00F240FC">
      <w:pPr>
        <w:pStyle w:val="a5"/>
        <w:spacing w:before="120" w:line="360" w:lineRule="auto"/>
        <w:ind w:left="1060"/>
        <w:rPr>
          <w:rFonts w:ascii="Times New Roman" w:hAnsi="Times New Roman" w:cs="Times New Roman"/>
          <w:sz w:val="28"/>
          <w:szCs w:val="28"/>
        </w:rPr>
      </w:pPr>
    </w:p>
    <w:sectPr w:rsidR="00F240FC" w:rsidRPr="00F240FC" w:rsidSect="00423AD3">
      <w:footerReference w:type="defaul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E8" w:rsidRDefault="00AD66E8" w:rsidP="00494221">
      <w:pPr>
        <w:spacing w:after="0" w:line="240" w:lineRule="auto"/>
      </w:pPr>
      <w:r>
        <w:separator/>
      </w:r>
    </w:p>
  </w:endnote>
  <w:endnote w:type="continuationSeparator" w:id="0">
    <w:p w:rsidR="00AD66E8" w:rsidRDefault="00AD66E8" w:rsidP="0049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6829"/>
      <w:docPartObj>
        <w:docPartGallery w:val="Page Numbers (Bottom of Page)"/>
        <w:docPartUnique/>
      </w:docPartObj>
    </w:sdtPr>
    <w:sdtEndPr/>
    <w:sdtContent>
      <w:p w:rsidR="00181A58" w:rsidRDefault="00AD66E8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2F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1A58" w:rsidRDefault="00181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E8" w:rsidRDefault="00AD66E8" w:rsidP="00494221">
      <w:pPr>
        <w:spacing w:after="0" w:line="240" w:lineRule="auto"/>
      </w:pPr>
      <w:r>
        <w:separator/>
      </w:r>
    </w:p>
  </w:footnote>
  <w:footnote w:type="continuationSeparator" w:id="0">
    <w:p w:rsidR="00AD66E8" w:rsidRDefault="00AD66E8" w:rsidP="0049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6AFCBB0C"/>
    <w:name w:val="WW8Num128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78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</w:rPr>
    </w:lvl>
  </w:abstractNum>
  <w:abstractNum w:abstractNumId="3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DC4588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1CBA39E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2FAA507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39122AA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EFE47D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4E51362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6AF7490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6BDD582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</w:lvl>
  </w:abstractNum>
  <w:abstractNum w:abstractNumId="12" w15:restartNumberingAfterBreak="0">
    <w:nsid w:val="7133756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731945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</w:lvl>
  </w:abstractNum>
  <w:abstractNum w:abstractNumId="14" w15:restartNumberingAfterBreak="0">
    <w:nsid w:val="790633A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7A2E124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221"/>
    <w:rsid w:val="001018B9"/>
    <w:rsid w:val="00181A58"/>
    <w:rsid w:val="00196140"/>
    <w:rsid w:val="001C2C2C"/>
    <w:rsid w:val="002627A1"/>
    <w:rsid w:val="002A7C81"/>
    <w:rsid w:val="00423AD3"/>
    <w:rsid w:val="00494221"/>
    <w:rsid w:val="00875441"/>
    <w:rsid w:val="008B2FF9"/>
    <w:rsid w:val="00AD66E8"/>
    <w:rsid w:val="00AF289A"/>
    <w:rsid w:val="00B37D23"/>
    <w:rsid w:val="00BC1415"/>
    <w:rsid w:val="00BD5B7C"/>
    <w:rsid w:val="00DF2106"/>
    <w:rsid w:val="00F2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  <o:rules v:ext="edit">
        <o:r id="V:Rule1" type="connector" idref="#_x0000_s1147"/>
        <o:r id="V:Rule2" type="connector" idref="#_x0000_s1156"/>
        <o:r id="V:Rule3" type="connector" idref="#_x0000_s1151"/>
        <o:r id="V:Rule4" type="connector" idref="#_x0000_s1155"/>
        <o:r id="V:Rule5" type="connector" idref="#_x0000_s1152"/>
        <o:r id="V:Rule6" type="connector" idref="#_x0000_s1160"/>
        <o:r id="V:Rule7" type="connector" idref="#_x0000_s1159"/>
        <o:r id="V:Rule8" type="connector" idref="#_x0000_s1148"/>
        <o:r id="V:Rule9" type="connector" idref="#_x0000_s1163"/>
        <o:r id="V:Rule10" type="connector" idref="#_x0000_s1162"/>
        <o:r id="V:Rule11" type="connector" idref="#_x0000_s1161"/>
      </o:rules>
    </o:shapelayout>
  </w:shapeDefaults>
  <w:decimalSymbol w:val=","/>
  <w:listSeparator w:val=";"/>
  <w15:docId w15:val="{7B1A6724-9EB4-4FD7-9D20-6195A8B3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D3"/>
  </w:style>
  <w:style w:type="paragraph" w:styleId="3">
    <w:name w:val="heading 3"/>
    <w:basedOn w:val="a"/>
    <w:next w:val="a"/>
    <w:link w:val="30"/>
    <w:qFormat/>
    <w:rsid w:val="00494221"/>
    <w:pPr>
      <w:keepNext/>
      <w:widowControl w:val="0"/>
      <w:numPr>
        <w:ilvl w:val="2"/>
        <w:numId w:val="1"/>
      </w:numPr>
      <w:suppressAutoHyphens/>
      <w:spacing w:before="240" w:after="60" w:line="240" w:lineRule="auto"/>
      <w:ind w:left="0" w:firstLine="0"/>
      <w:outlineLvl w:val="2"/>
    </w:pPr>
    <w:rPr>
      <w:rFonts w:ascii="Georgia" w:eastAsia="Lucida Sans Unicode" w:hAnsi="Georgia" w:cs="Arial"/>
      <w:b/>
      <w:bCs/>
      <w:kern w:val="1"/>
      <w:sz w:val="20"/>
      <w:szCs w:val="2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правый"/>
    <w:basedOn w:val="a"/>
    <w:rsid w:val="0049422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494221"/>
    <w:rPr>
      <w:rFonts w:ascii="Georgia" w:eastAsia="Lucida Sans Unicode" w:hAnsi="Georgia" w:cs="Arial"/>
      <w:b/>
      <w:bCs/>
      <w:kern w:val="1"/>
      <w:sz w:val="20"/>
      <w:szCs w:val="26"/>
      <w:lang w:eastAsia="hi-IN" w:bidi="hi-IN"/>
    </w:rPr>
  </w:style>
  <w:style w:type="paragraph" w:customStyle="1" w:styleId="a4">
    <w:name w:val="Обычный текст"/>
    <w:basedOn w:val="a"/>
    <w:rsid w:val="00494221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4">
    <w:name w:val="Стиль4"/>
    <w:basedOn w:val="a"/>
    <w:rsid w:val="004942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49422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4221"/>
  </w:style>
  <w:style w:type="paragraph" w:styleId="a8">
    <w:name w:val="footer"/>
    <w:basedOn w:val="a"/>
    <w:link w:val="a9"/>
    <w:uiPriority w:val="99"/>
    <w:unhideWhenUsed/>
    <w:rsid w:val="0049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221"/>
  </w:style>
  <w:style w:type="paragraph" w:styleId="aa">
    <w:name w:val="Balloon Text"/>
    <w:basedOn w:val="a"/>
    <w:link w:val="ab"/>
    <w:uiPriority w:val="99"/>
    <w:semiHidden/>
    <w:unhideWhenUsed/>
    <w:rsid w:val="0049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22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94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6.png"/><Relationship Id="rId42" Type="http://schemas.openxmlformats.org/officeDocument/2006/relationships/oleObject" Target="embeddings/oleObject16.bin"/><Relationship Id="rId47" Type="http://schemas.openxmlformats.org/officeDocument/2006/relationships/image" Target="media/image22.png"/><Relationship Id="rId50" Type="http://schemas.openxmlformats.org/officeDocument/2006/relationships/oleObject" Target="embeddings/oleObject20.bin"/><Relationship Id="rId55" Type="http://schemas.openxmlformats.org/officeDocument/2006/relationships/image" Target="media/image2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3.bin"/><Relationship Id="rId40" Type="http://schemas.openxmlformats.org/officeDocument/2006/relationships/image" Target="media/image19.png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61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8.png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10.png"/><Relationship Id="rId27" Type="http://schemas.openxmlformats.org/officeDocument/2006/relationships/oleObject" Target="embeddings/oleObject8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2.bin"/><Relationship Id="rId43" Type="http://schemas.openxmlformats.org/officeDocument/2006/relationships/image" Target="media/image20.png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8" Type="http://schemas.openxmlformats.org/officeDocument/2006/relationships/image" Target="media/image1.emf"/><Relationship Id="rId51" Type="http://schemas.openxmlformats.org/officeDocument/2006/relationships/image" Target="media/image24.png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6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png"/><Relationship Id="rId46" Type="http://schemas.openxmlformats.org/officeDocument/2006/relationships/oleObject" Target="embeddings/oleObject18.bin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AD3D-9636-464D-A46D-4DE7ECFE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Антон Гущин</cp:lastModifiedBy>
  <cp:revision>7</cp:revision>
  <dcterms:created xsi:type="dcterms:W3CDTF">2017-10-06T17:23:00Z</dcterms:created>
  <dcterms:modified xsi:type="dcterms:W3CDTF">2020-02-28T06:34:00Z</dcterms:modified>
</cp:coreProperties>
</file>